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8628" w14:textId="c558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2013 жылғы 20 тамыздағы № 18/2 "Әлеуметтік көмек көрсетудің, оның мөлшерлерін белгілеудің және Аршалы ауданы мұқтаж азаматтарының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2016 жылғы 24 мамырдағы № 5/5 шешімі. Ақмола облысының Әділет департаментінде 2016 жылғы 21 маусымда № 5427 болып тіркелді. Күші жойылды - Ақмола облысы Аршалы аудандық мәслихатының 2020 жылғы 23 желтоқсандағы № 70/5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Аршалы аудандық мәслихатының 23.12.2020 </w:t>
      </w:r>
      <w:r>
        <w:rPr>
          <w:rFonts w:ascii="Times New Roman"/>
          <w:b w:val="false"/>
          <w:i w:val="false"/>
          <w:color w:val="000000"/>
          <w:sz w:val="28"/>
        </w:rPr>
        <w:t>№ 70/5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Қазақстан Республикасы Үкіметінің 2013 жылғы 21 мамырдағы № 504 қаулысына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Аршалы аудандық мәслихатының "Әлеуметтік көмек көрсетудің, оның мөлшерлерін белгілеудің және Аршалы ауданы мұқтаж азаматтарының жекелеген санаттарының тізбесін айқындаудың қағидаларын бекіту туралы" 2013 жылғы 20 тамыздағы № 18/2 (Нормативтік құқықтық актілерді мемлекеттік тіркеу тізілімінде № 3801 тіркелген, 2013 жылдың 27 қыркүйекте аудандық "Аршалы айнасы" газетінде, 2013 жылдың 27 қыркүйекте аудандық "Вперед"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9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шешіммен (әрі- ереже) бекітілген, Аршалы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Өкілетті ұйым - "Азаматтарға арналған үкімет" мемлекеттік корпорациясы" коммерциялық емес акционерлік қоғамының Ақмола облысы бойынша филиалы – "Зейнетақы төлеу жөніндегі мемлекеттік орталығы" департаментінің Аршалы аудандық бөлімшесі;";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ереженің </w:t>
      </w:r>
      <w:r>
        <w:rPr>
          <w:rFonts w:ascii="Times New Roman"/>
          <w:b w:val="false"/>
          <w:i w:val="false"/>
          <w:color w:val="000000"/>
          <w:sz w:val="28"/>
        </w:rPr>
        <w:t>24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24 мая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