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0291" w14:textId="cb10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2015 жылғы 22 желтоқсандағы № 47/3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18 тамыздағы № 6/3 шешімі. Ақмола облысының Әділет департаментінде 2016 жылғы 22 тамызда № 5500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"2016-2018 жылдарға арналған аудандық бюджет туралы" 2015 жылғы 22 желтоқсандағы № 47/3 (Нормативтік құқықтық актілерді мемлекеттік тіркеу тізілімінде № 5197 тіркелген, 2016 жылдың 26 қаңтарында аудандық "Аршалы айнасы" газетінде, 2016 жылдың 26 қаңтарында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2, 3 қосымшаларға сәйкес, соның ішінде 2016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3 044 490,9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800 352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149 354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2 086 566,9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3 096 415,6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48 717,2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63 630,2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- 100 641,9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100 641,9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18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Кiрiстер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238"/>
        <w:gridCol w:w="1078"/>
        <w:gridCol w:w="6272"/>
        <w:gridCol w:w="2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тұргын үй корының тұргын үйін жобалау және (немесе)салу,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-100641,9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округінің бюджеттік бағдарламалар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247"/>
        <w:gridCol w:w="1031"/>
        <w:gridCol w:w="1247"/>
        <w:gridCol w:w="1031"/>
        <w:gridCol w:w="1569"/>
        <w:gridCol w:w="1247"/>
        <w:gridCol w:w="388"/>
        <w:gridCol w:w="388"/>
        <w:gridCol w:w="388"/>
        <w:gridCol w:w="388"/>
        <w:gridCol w:w="602"/>
        <w:gridCol w:w="602"/>
        <w:gridCol w:w="6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396"/>
        <w:gridCol w:w="1396"/>
        <w:gridCol w:w="1396"/>
        <w:gridCol w:w="1155"/>
        <w:gridCol w:w="1757"/>
        <w:gridCol w:w="674"/>
        <w:gridCol w:w="674"/>
        <w:gridCol w:w="674"/>
        <w:gridCol w:w="674"/>
        <w:gridCol w:w="674"/>
        <w:gridCol w:w="675"/>
      </w:tblGrid>
      <w:tr>
        <w:trPr/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