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84e6" w14:textId="77c8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Аршалы ауданының шекараларында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2016 жылғы 22 қыркүйектегі № 8/4 шешімі. Ақмола облысының Әділет департаментінде 2016 жылғы 25 қазанда № 5582 болып тіркелді. Күші жойылды - Ақмола облысы Аршалы аудандық мәслихатының 2018 жылғы 9 ақпандағы № 21/3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Аршалы аудандық мәслихатының 09.02.2018 </w:t>
      </w:r>
      <w:r>
        <w:rPr>
          <w:rFonts w:ascii="Times New Roman"/>
          <w:b w:val="false"/>
          <w:i w:val="false"/>
          <w:color w:val="ff0000"/>
          <w:sz w:val="28"/>
        </w:rPr>
        <w:t>№ 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444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Аршалы ауданының шекараларында пайдаланылмайтын ауыл шаруашылығы мақсатындағы жерлерге бірыңғай жер салығының мөлшерлемелері он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А.Козлова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22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