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86f8" w14:textId="eaf8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2014 жылғы 27 наурыздағы № 25/6 "Аршалы ауданының бөлек жергілікті қоғамдастық жиындарын өткізудің қағидаларын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2016 жылғы 26 желтоқсандағы № 10/5 шешімі. Ақмола облысының Әділет департаментінде 2017 жылғы 17 қаңтарда № 5712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Аршалы аудандық мәслихатының 2014 жылғы 27 наурыздағы № 25/6 "Аршалы ауданының бөлек жергілікті қоғамдастық жиындарын өткізудің қағидаларын бекіту туралы" (Нормативтік құқықтық актілерді мемлекеттік тіркеудің тізілімінде № 4152 тіркелген, аудандық "Аршалы айнасы", "Вперед" газеттерінде 2014 жылғы 16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Ақмола облысының Әділет департаментінде тіркелген күнінен бастап күшіне енеді және ресми жарияланған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А.Козлова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