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66a9" w14:textId="ecd6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21/7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27 сәуірдегі № 6С 2/6 шешімі. Ақмола облысының Әділет департаментінде 2016 жылғы 23 мамырда № 5374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облысының әкімшілік-аумақтық құрылысын өзгерту туралы" Ақмола облысы әкімдігінің 2013 жылғы 13 желтоқсандағы № А-11/556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2013 жылғы 13 желтоқсандағы № 5С-20-10 (Нормативтік құқықтық актілерді мемлекеттік тіркеу тізілімінде № 5105 тіркелген) шешіміне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2013 жылғы 25 желтоқсандағы № 5С 21/7 (Нормативтік құқықтық актілерді мемлекеттік тіркеу тізілімінде № 3993 тіркелген, 2014 жылғы 7 ақпандағы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А.В.Чириков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сәуір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2/6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ауылдық елді мекендердегі жер учаскелері үшін төлемақының базалық ставкаларына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814"/>
        <w:gridCol w:w="5815"/>
        <w:gridCol w:w="3614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01-003-009-010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ауылы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ауылы (Новоалександровка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ауылы (Тельман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Тимашевка ауылы (Ярославка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Құрманов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Садовый ауылы (Покровка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Полтавка ауылы (Полтавка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ауылыт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Шуйскі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 станциясы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Магдалиновка ауылы ь(Ярославка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ауылыь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Хрящевка ауылы (Ярославка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Самарка ауылы (Сергеевка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Титовка ауылы (Полтавка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Сәдібек ауылы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Третьяковка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Родионовка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Қаражар ауылы (Тельман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Сочинское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Новомариновка ауылы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 Хазірет ауылы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Қосбармақ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мекен-жайлары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Новосельское ауылы (Пролетарка)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(№ 86 разъезд)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 (Людмиловка)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(Пригородное)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(Смирновка)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Радионовка ауылы (Ждановка)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(Қайрақты)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 (Үлкен Мойнақ)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шығарылған елді мекендердің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Құрманов ауылы (Николаевка)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 (Тереңсай)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 (№ 87 разъезд)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