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a36bc" w14:textId="10a36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2013 жылғы 30 қыркүйектегі № 5С 18/2 "Атбасар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2016 жылғы 27 сәуірдегі № 6С 2/4 шешімі. Ақмола облысының Әділет департаментінде 2016 жылғы 24 мамырда № 5377 болып тіркелді. Күші жойылды - Ақмола облысы Атбасар аудандық мәслихатының 2017 жылғы 22 ақпандағы № 6С 9/10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Атбасар аудандық мәслихатының 22.02.2017 </w:t>
      </w:r>
      <w:r>
        <w:rPr>
          <w:rFonts w:ascii="Times New Roman"/>
          <w:b w:val="false"/>
          <w:i w:val="false"/>
          <w:color w:val="ff0000"/>
          <w:sz w:val="28"/>
        </w:rPr>
        <w:t>№ 6С 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мен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 № 504 (Нормативтік құқықтық актілерді мемлекеттік тіркеу тізілімінде № 72682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Атбасар аудандық мәслихатының "Атбасар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2015 жылғы 30 қыркүйектегі № 5С 18/2 (Нормативтік құқықтық актілерді мемлекеттік тіркеу тізілімінде № 3857 тіркелген, 2013 жылғы 1 қарашадағы "Атбасар", "Простор"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бекітілген, Атбасар ауданының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тармақтың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"8) уәкілетті ұйым – "Азаматтарға арналған үкімет" мемлекеттік корпорациясы" коммерциялық емес акционерлік қоғамының Ақмола облысы бойынша филиалы – "Зейнетақы төлеу жөніндегі мемлекеттік орталығы" департаменті Атбасар аудандық бөлімшесі;";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 Атбасар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Борұмбаев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Атбасар аудан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А.В.Чириков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 сәуір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