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72ce" w14:textId="31a7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шығару түрлерін таңдау бойынша критерийлерді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2016 жылғы 3 мамырдағы № а-5/147 қаулысы. Ақмола облысының Әділет департаментінде 2016 жылғы 31 мамырда № 5395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мүлікті иеліктен шығару түрлерін таңдау бойынша критерийлер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Атбасар ауданы әкімінің орынбасары А.В.Чириковқа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мамырдагы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шығару түрлерін таңдау бойынша критерийлер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8508"/>
        <w:gridCol w:w="1857"/>
      </w:tblGrid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Критерийлер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Иеліктен шығару түрі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объектіге алдағы бақылауда мемлекет мүдделілігі болмаған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 түрінде жекешелендіру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белгілеу жолымен уақыттың белгіленген кезеңіне мемлекет жағынан бақылаудың сақталу қажеттілігі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нысанында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