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adf2" w14:textId="623a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2015 жылғы 23 желтоқсандағы № 5С 35/2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22 маусымдағы № 6С 3/2 шешімі. Ақмола облысының Әділет департаментінде 2016 жылғы 28 маусымда № 5432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"2016-2018 жылдарға арналған аудан бюджеті туралы" 2015 жылғы 23 желтоқсандағы № 5С 35/2 (Нормативтік құқықтық актілерді мемлекеттік тіркеу тізілімінде № 5193 тіркелген, 2016 жылғы 29 қаңтардағы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3 697 166,6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1 210 731,0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9 305,0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65 000,0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2 412 130,6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3 718 063,9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6 022,8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9 545,8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3 523,0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-26 920,1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26 920,1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3 523,0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20 898,1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ауданның жергілікті атқарушы органының резерві 11 400,0 мың теңге сомада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маусым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0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185"/>
        <w:gridCol w:w="5845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3 718 063,9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кредиттердi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кредиттердi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қаланың, ауылдардың және ауылдық округтердің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605"/>
        <w:gridCol w:w="1605"/>
        <w:gridCol w:w="4191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Ақан Құрманов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Атбасар ауданының Сергеевка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Полтавка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Сергеевка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нысаналы трансферттер және бюджеттік кредиттер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4"/>
        <w:gridCol w:w="5576"/>
      </w:tblGrid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0"/>
        <w:gridCol w:w="4380"/>
      </w:tblGrid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Мектептерге арнап электрондық оқулықтар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Веденеева көшесі, Л.Белаш көшесі, Әуезов көшесі көше-жол торабын орташа жөндеу ("Сити Центр" дүкенінен автостансаға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мезгілін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көмегін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