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7abcf" w14:textId="ce7ab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2015 жылғы 23 желтоқсандағы № 5С 35/2 "2016-2018 жылдарға арналған аудан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2016 жылғы 20 қыркүйектегі № 6С 5/2 шешімі. Ақмола облысының Әділет департаментінде 2016 жылғы 20 қыркүйекте № 5538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Атбасар аудандық мәслихатының "2016-2018 жылдарға арналған аудан бюджеті туралы" 2015 жылғы 23 желтоқсандағы № 5С 35/2 (Нормативтік құқықтық актілерді мемлекеттік тіркеу тізілімінде № 5193 тіркелген, 2016 жылғы 29 қаңтардағы "Атбасар", "Простор"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 бюджеті 1, 2 және 3 қосымшаларына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3 786 012,1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1 210 731,0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9 305,0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85 000,0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2 480 976,1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3 806 909,4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6 022,8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9 545,8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3 523,0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-26 920,1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26 920,1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9 545,0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3 523,0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20 898,1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күннен бастап күшіне енеді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Ақсеитова С.К.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Борұмбаев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А.Н. 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 қыркүйек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1049"/>
        <w:gridCol w:w="790"/>
        <w:gridCol w:w="5153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3 786 012,1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2 480 976,1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2 480 976,1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2 480 976,1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185"/>
        <w:gridCol w:w="1185"/>
        <w:gridCol w:w="5845"/>
        <w:gridCol w:w="3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3 806 909,4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349 972,5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активтерiн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-26 920,1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маңызы бар қаланың, ауылдардың және ауылдық округтердің бюджеттік бағдарламалары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497"/>
        <w:gridCol w:w="1497"/>
        <w:gridCol w:w="4372"/>
        <w:gridCol w:w="38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Борисовка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Есенкелді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Новосельское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Ақан Құрманов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Сепе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Сочинское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Борисовка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Есенкелді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Новосельское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Ақан Құрманов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Сепе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Сочинское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республикалық бюджеттен нысаналы трансферттер және бюджеттік кредиттер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4"/>
        <w:gridCol w:w="5576"/>
      </w:tblGrid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1 250 238,7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 жергілікті атқарушы органдардың штаттық саның көбейтуге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саласында жергілікті атқарушы органдардың штаттық саның көбейтуге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құралдармен қамтамасыз ету нормаларын көбейтуге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"Инватакси" қызметін дамытуға мемлекеттік әлеуметтік тапсырысты 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тіркеуді бойынша жергілікті атқарушы органдардың штаттық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облыстық бюджеттен нысаналы трансферттер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0"/>
        <w:gridCol w:w="4380"/>
      </w:tblGrid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қаласында солтүстік бөлігіндегі инженерлік-коммуникациялық инфрақұрылымдар құрылысына (10,5 га жер ауданы учаскісінде) жобалау-сметалық құжаттарын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Эпизиоотияға қарсы іс-шараларды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Бруцелезбен ауыратын санитариялық союға жіберілетін ауыл шаруашылығы малдарының (ірі қара және ұсақ малдың) құнын (50 %-ға дейін)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Мектептерге арнап электрондық оқулықтар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"Инватакси" қызметін дамытуға мемлекеттік әлеуметтік тапсырысты 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 Веденеева көшесі, Л.Белаш көшесі, Әуезов көшесі көше-жол торабын орташа жөндеу ("Сити Центр" дүкенінен автостансаға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жабдықтайтын кәсіпорындарға жылу беру мезгілін аяқтауға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71-жылдығына арналған бір жолғы материалдық көмегін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Сібір жарасы қорымдары ошақтарында іс-шаралар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жабдықтайтын кәсіпорындарға жылу беру мезгіліне дайындалу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жергілікті өзін-өзі басқару органдарына берілетін рансферттердің аудандық маңызы бар қала, ауылдар, ауылдық округтер арасында бөлінуі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8"/>
        <w:gridCol w:w="8562"/>
      </w:tblGrid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Борисовка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Есенкелді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Новосельское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Сепе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Сочинское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