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41d7" w14:textId="7304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30 қыркүйектегі № 5С 18/2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14 қыркүйектегі № 6С 5/3 шешімі. Ақмола облысының Әділет департаментінде 2016 жылғы 26 қыркүйекте № 5544 болып тіркелді. Күші жойылды - Ақмола облысы Атбасар аудандық мәслихатының 2017 жылғы 22 ақпандағы № 6С 9/10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аудандық мәслихатының 22.02.2017 </w:t>
      </w:r>
      <w:r>
        <w:rPr>
          <w:rFonts w:ascii="Times New Roman"/>
          <w:b w:val="false"/>
          <w:i w:val="false"/>
          <w:color w:val="ff0000"/>
          <w:sz w:val="28"/>
        </w:rPr>
        <w:t>№ 6С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30 қыркүйектегі № 5С 18/2 (Нормативтік құқықтық актілерді мемлекеттік тіркеу тізілімінде № 3857 тіркелген, 2013 жылғы 1 қарашадағы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Атбасар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"Зейнетақы төлеу жөніндегі мемлекеттік орталығы" сөздері "Әлеуметтік төлемдерді ведомствоаралық есептеу орталығы"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қыркүйек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