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987f2" w14:textId="a4987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Новомариновка ауылының көшелерін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Атбасар ауданы Шұңқыркөл ауылдық округі әкімінің 2016 жылғы 28 қарашадағы № 1 шешімі. Ақмола облысының Әділет департаментінде 2016 жылғы 28 желтоқсанда № 5646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жергілікті мемлекеттік басқару және өзін-өзі басқару туралы",1993 жылғы 8 желтоқсандағы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әкімшілік-аумақтық құрылысы туралы"Заңдарына сәйкес, халықтың пікірін ескере отырып, Ақмола облыстық ономастика комиссиясы отырысының 2014 жылғы 19 желтоқсандағы қорытындысының негізінде, Шұңқыркөл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 xml:space="preserve">ШЕШІМ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1.Новомариновка ауылының көшелері қайта аталсын: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№1 көшесі Бейбітшілік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№2 көшесі Целинная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№3 көшесі Жеңіс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№7 көшесі Достық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№8 көшесі Отан көшесіне.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Осы шешімнің орындалуын бақылауды өзіме қалдырамын.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Атбасар ауданының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С.Валитова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"Атбасар ауданының мәдениет және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тілдерді дамыту бөлімі" мемлекеттік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мекемесі басшысының міндетін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Ж.Қалиякбарова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2016 жылы "28".11.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"Атбасар ауданының сәулет және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 құрылысы бөлімі" мемлекеттік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мекемесінің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М.Жанабаев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2016 жылы "28".11.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