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c230" w14:textId="e21c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2015 жылғы 25 желтоқсандағы № 5С-49-3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2016 жылғы 30 маусымдағы № 6С-6-2 шешімі. Ақмола облысының Әділет департаментінде 2016 жылғы 13 шілдеде № 5443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Астрахан аудандық мәслихатының "2016-2018 жылдарға арналған аудандық бюджет туралы" 2015 жылғы 25 желтоқсандағы № 5С-49-3 (Нормативтік құқықтық актілерді мемлекеттік тіркеу тізілімінде № 5212 тіркелген, 2016 жылғы 29 қаңтарда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1, 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2551558,2 мың теңге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504110,0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9385,0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9954,0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2028109,2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2584399,5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5879,0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15908,0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10029,0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9497,0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9497,0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-48217,3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48217,3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 Әділет департаментінде мемлекеттік тіркелген күннен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Д.Сағадатов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30.06.2016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маусымдағы № 6С-6-2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5С-49-3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894"/>
        <w:gridCol w:w="522"/>
        <w:gridCol w:w="6889"/>
        <w:gridCol w:w="3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122"/>
        <w:gridCol w:w="1122"/>
        <w:gridCol w:w="6193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2584399,5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өнеркәсіп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 - 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халқының басқа да тілдерін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(залалсыздандырылған) зарарсыздандырылған және қайта өнделген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мақсатқа сай пайдаланылмаған нысаналы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-48217,3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маусымдағы № 6С-6-2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5С-49-3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бюджеттің нысаналы  трансферттері мен бюджеттік несиелері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4"/>
        <w:gridCol w:w="4886"/>
      </w:tblGrid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міндетті гигиеналық құралдармен қамтамасыз ету нормасын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жағдайы актілерін тіркеу бойынша жергілікті атқарушы органдарының штат санын ұлғайтуына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саласындағы жергілікті атқарушы органдарының штат санын ұлғайтуына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облысында жергілікті атқарушы органдарының штат санын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өнеркәсіп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 әлеуметтік қолдау көрсету шараларын жүзеге асыру үшін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маусымдағы № 6С-6-2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5С-49-3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облыстық бюджеттен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5"/>
        <w:gridCol w:w="4305"/>
      </w:tblGrid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тапсырылған баланы (балаларды)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білім беретін мемлекеттік мекемелерде электрондық оқулықтармен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 жылдығына арналған бір жолғы материалдық көмекті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ауылының көше жолдарын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жасөспірімдер спорттық мектептердің шығындарын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 алаңы және жеңіл атлетика жолақтары үшін жасанды жабынды, көрермендерге трибуна сатып алу және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ауылындағы стадионның ағымдағы жөндеуі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бруцеллезбен ауыратын ауыл шаруашылығы жануарларының (ірі және ұсақ қара мал) құнын өтеуге (50%-ға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маусымдағы № 6С-6-2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5С-49-3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ауылдық округтердің, ауылдардың бюджеттік бағдарламалары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1670"/>
        <w:gridCol w:w="4879"/>
        <w:gridCol w:w="40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