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202b6" w14:textId="47202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2015 жылғы 25 желтоқсандағы № 5С-49-3 "2016-2018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2016 жылғы 31 тамыздағы № 6С-9-2 шешімі. Ақмола облысының Әділет департаментінде 2016 жылғы 15 қыркүйекте № 5530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Астрахан аудандық мәслихатының "2016-2018 жылдарға арналған аудандық бюджет туралы" 2015 жылғы 25 желтоқсандағы № 5С-49-3 (Нормативтік құқықтық актілерді мемлекеттік тіркеу тізілімінде № 5212 тіркелген, 2016 жылғы 29 қаңтарда аудандық "Маяк"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2016-2018 жылдарға арналған аудандық бюджет 1, 2 және 3 қосымшаларға сәйкес, 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– 2584147,7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516110,0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10389,6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18352,4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– 2039295,7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2618519,1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5879,0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15908,0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10029,0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қаржы активтерімен операциялар бойынша сальдо – 7966,9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7966,9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мемлекеттің қаржы активтерін сатудан түсетін түсімдер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– -48217,3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– 48217,3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"3. 2016 жылғы ауданның жергілікті атқару органының резерві 9860,7 мың теңге сомасында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 Әділет департаментінде мемлекеттік тіркелген күннен бастап күшіне енеді және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Г.Мұқанова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Т.Ерсейітов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31.08.2016 ж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тамыздағы № 6С-9-2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5С-49-3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894"/>
        <w:gridCol w:w="522"/>
        <w:gridCol w:w="6889"/>
        <w:gridCol w:w="34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2584147,7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2039295,7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2039295,7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2039295,7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1122"/>
        <w:gridCol w:w="1122"/>
        <w:gridCol w:w="6193"/>
        <w:gridCol w:w="30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2618519,1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291435,3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151831,6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146031,6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 - 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1757480,5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1702897,2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1422784,8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оқу-әдістемелік кешендерді сатып алу және жеткiзу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91531,1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89031,8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2020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картасы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- 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(залалсыздандырылған) зарарсыздандырылған және қайта өнделген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-48217,3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тамыздағы № 6С-9-2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5С-49-3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республикалық бюджеттің нысаналы трансферттері мен бюджеттік кредиттері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4"/>
        <w:gridCol w:w="4886"/>
      </w:tblGrid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658106,9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ағымдағы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642198,9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азаматтық қызметшілердің еңбекақы төлемінің жаңа моделіне өту үшін, сондай-ақ олардың лауазымдық еңбекақысына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мемлекеттік қызметкерлердің еңбегіне ақы төлеу деңгейінің артуына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азаматтық қызметшілердің еңбекақы төлемінің жаңа моделіне өту үшін, сондай-ақ олардың лауазымдық еңбекақысына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мемлекеттік қызметкерлердің еңбегіне ақы төлеу деңгейінің артуына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азаматтық қызметшілердің еңбекақы төлемінің жаңа моделіне өту үшін, сондай-ақ олардың лауазымдық еңбекақысына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мемлекеттік қызметкерлердің еңбегіне ақы төлеу деңгейінің артуына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ақшалай көмекті енгізуге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азаматтық қызметшілердің еңбекақы төлемінің жаңа моделіне өту үшін, сондай-ақ олардың лауазымдық еңбекақысына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міндетті гигиеналық құралдармен қамтамасыз ету нормасын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мемлекеттік қызметкерлердің еңбегіне ақы төлеу деңгейінің артуына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жағдайы актілерін тіркеу бойынша жергілікті атқарушы органдарының штат санын ұлғайтуына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азаматтық қызметшілердің еңбекақы төлемінің жаңа моделіне өту үшін, сондай-ақ олардың лауазымдық еңбекақысына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мемлекеттік қызметкерлердің еңбегіне ақы төлеу деңгейінің артуына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азаматтық қызметшілердің еңбекақы төлемінің жаңа моделіне өту үшін, сондай-ақ олардың лауазымдық еңбекақысына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мемлекеттік қызметкерлердің еңбегіне ақы төлеу деңгейінің артуына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қызмет көрсетуге бағдарланған ұйымдар орналасқан жерлерде жол белгілерін және нұсқауларды орнатуға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азаматтық қызметшілердің еңбекақы төлемінің жаңа моделіне өту үшін, сондай-ақ олардың лауазымдық еңбекақысына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мемлекеттік қызметкерлердің еңбегіне ақы төлеу деңгейінің артуына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азаматтық қызметшілердің еңбекақы төлемінің жаңа моделіне өту үшін, сондай-ақ олардың лауазымдық еңбекақысына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мемлекеттік қызметкерлердің еңбегіне ақы төлеу деңгейінің артуына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(облыстық маңызы бар қала)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азаматтық қызметшілердің еңбекақы төлемінің жаңа моделіне өту үшін, сондай-ақ олардың лауазымдық еңбекақысына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мемлекеттік қызметкерлердің еңбегіне ақы төлеу деңгейінің артуына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саласындағы жергілікті атқарушы органдарының штат санын ұлғайтуына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азаматтық қызметшілердің еңбекақы төлемінің жаңа моделіне өту үшін, сондай-ақ олардың лауазымдық еңбекақысына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мемлекеттік қызметкерлердің еңбегіне ақы төлеу деңгейінің артуына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524375,9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жүзеге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тұрақтылықты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азаматтық қызметшілердің еңбекақы төлемінің жаңа моделіне өту үшін, сондай-ақ олардың лауазымдық еңбекақысына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430033,9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мемлекеттік қызметкерлердің еңбегіне ақы төлеу деңгейінің артуына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азаматтық қызметшілердің еңбекақы төлемінің жаңа моделіне өту үшін, сондай-ақ олардың лауазымдық еңбекақысына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мемлекеттік қызметкерлердің еңбегіне ақы төлеу деңгейінің артуына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азаматтық қызметшілердің еңбекақы төлемінің жаңа моделіне өту үшін, сондай-ақ олардың лауазымдық еңбекақысына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мемлекеттік қызметкерлердің еңбегіне ақы төлеу деңгейінің артуына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азаматтық қызметшілердің еңбекақы төлемінің жаңа моделіне өту үшін, сондай-ақ олардың лауазымдық еңбекақысына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мемлекеттік қызметкерлердің еңбегіне ақы төлеу деңгейінің артуына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 облысында жергілікті атқарушы органдарының штат санын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 және өнеркәсіп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азаматтық қызметшілердің еңбекақы төлемінің жаңа моделіне өту үшін, сондай-ақ олардың лауазымдық еңбекақысына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мемлекеттік қызметкерлердің еңбегіне ақы төлеу деңгейінің артуына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әлеуметтік сала қызметкерлерін әлеуметтік қолдау көрсету шараларын жүзеге асыру үшін бюджеттік несиелер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тамыздағы № 6С-9-2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5С-49-3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облыстық бюджеттен нысаналы трансферттер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5"/>
        <w:gridCol w:w="4305"/>
      </w:tblGrid>
      <w:tr>
        <w:trPr>
          <w:trHeight w:val="30" w:hRule="atLeast"/>
        </w:trPr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165829,8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165829,8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тапсырылған баланы (балаларды)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білім беретін мемлекеттік мекемелерде электрондық оқулықтармен жарақтандыруға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71 жылдығына арналған бір жолғы материалдық көмекті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ауылының көше жолдарын ағымдағы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 ауылының кірешек жолын ағымдағы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Жылумен жабдықтандыратын кәсіпорындарды жылу беру мерзіміне дайындауға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жасөспірімдер спорттық мектептердің шығындарын тапсыру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Футбол алаңы және жеңіл атлетика жолақтары үшін жасанды жабынды, көрермендерге трибуна сатып алу және орнату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ауылындағы стадионның ағымдағы жөндеуі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 союға бағытталатын бруцеллезбен ауыратын ауыл шаруашылығы жануарларының (ірі және ұсақ қара мал) құнын өтеуге (50%-ға дейін)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тамыздағы № 6С-9-2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5С-49-3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1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ауылдық округтердің, ауылдардың бюджеттік бағдарламалары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9"/>
        <w:gridCol w:w="1519"/>
        <w:gridCol w:w="5551"/>
        <w:gridCol w:w="37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247607,6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71566,9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Бесбидайық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2020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картасы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Колутон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Новочеркасск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Острогор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2020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картасы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Староколутон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