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2aa4" w14:textId="6e02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26 тамыздағы № 6С-8-3 шешімі. Ақмола облысының Әділет департаментінде 2016 жылғы 5 қазанда № 5558 болып тіркелді. Күші жойылды - Ақмола облысы Астрахан аудандық мәслихатының 2018 жылғы 9 ақпандағы № 6С-31-7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аудандық мәслихатының 09.02.2018 </w:t>
      </w:r>
      <w:r>
        <w:rPr>
          <w:rFonts w:ascii="Times New Roman"/>
          <w:b w:val="false"/>
          <w:i w:val="false"/>
          <w:color w:val="ff0000"/>
          <w:sz w:val="28"/>
        </w:rPr>
        <w:t>№ 6С-31-7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Д.Сағадатов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26.08.2016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