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ebb9" w14:textId="45fe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Астрахан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26 тамыздағы № 6С-8-4 шешімі. Ақмола облысының Әділет департаментінде 2016 жылғы 5 қазанда № 5560 болып тіркелді. Күші жойылды - Ақмола облысы Астрахан аудандық мәслихатының 2020 жылғы 4 ақпандағы № 6С-61-2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Астрахан аудандық мәслихатының 04.02.2020 </w:t>
      </w:r>
      <w:r>
        <w:rPr>
          <w:rFonts w:ascii="Times New Roman"/>
          <w:b w:val="false"/>
          <w:i w:val="false"/>
          <w:color w:val="000000"/>
          <w:sz w:val="28"/>
        </w:rPr>
        <w:t>№ 6С-61-2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ауданының Астрахан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Д.Сағадатов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26.08.2016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ауылы бағалау аймақтарының шекаралары және жер учаскелері үшін төлемақының базалық ставкаларына түзету коэффициенттері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133"/>
        <w:gridCol w:w="9964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Ай-мақ 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шекаралары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ауылының орталық бөлігін алып жатыр. Аймақтың шекарасы солтүстік жағынан - Мұқтар Әуезов көшесі, шығыс жағынан – Абылайхан көшесі, оңтүстік жағынан – Ыбырай Алтынсарин көшесі және батыс жағынан – Интернациональный тұйық қөшесі арқылы өтеді.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ауылының орталық бөлігін алып жатыр. Шекара солтүстік жағында Мұқтар Әуезов көшесінің бойымен өтіп, Мир және Әл Фараби көшелеріне бұрылады, шығыс шекарасы Cәкен Сейфуллин көшесі, оңтүстік шекара – Бостандық көшесімен өтіп, Панфилов және Ыбырай Алтынсарин көшелеріне бұрылады, батыс шекарасы – Абылайхан көшесінің бойымен өтеді.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ауылының солтүстік – шығыс бөлігінде орналасқан. Аймақтың шекарасы солтүстік жағында Астрахан ауылының нақты шекарасы бойымен өтсе, шығыс жағында – Сәкен Сейфуллин көшесі, оңтүстік жағында - Әл Фараби көшесімен өтіп, Мир және Мұқтар Әуезов көшелеріне бұрылады. Батыс жақ бөлігінде шекара Абылайхан көшесінің бойымен өтеді.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ауылының солтүстік – батыс бөлігінде орналасқан. Аймақтың шекарасы солтүстік және солтүстік – батыс жағынан Астрахан ауылының нақты шекарасы, шығыс жағынан – Абылайхан көшесі бойымен өтіп, Мұқтар Әуезов көшесі және Интернациональный тұйық көшесіне бұрылады, одан ары шығыс бағытта Ыбырай Алтынсарин көшесіне және оңтүстігінде – орман алқабы бойымен Есіл өзенінің жағалауына дейін жетеді, оңтүстік және батыс жағынан шекара Есіл өзенінің бойымен өтеді.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ауылының оңтүстік бөлігінде орналасқан. Аймақтың шекарасы солтүстік жағында Ыбырай Алтынсарин көшесімен өтіп, Панфилов және Бостандық көшелеріне бұрылады, шығыс жағынан – Сәкен Сейфуллин көшесіне, оңтүстік және батыс жағында Астрахан ауылының нақты шекарасы және Есіл өзенінің бойымен өтеді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шекарасының солтүстігіне қарай, құрылыс салынған бөлігінен жоғарырақ орналасқан және бас жоспар бойынша келешекте Астрахан ауылының даму көзі болып көзделген. 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оңтүстік бөлігінде, құрылыс салынған бөлігінің төменгі жағында орналасқан және Астрахан ауылының даму аймағы болып бас жоспар бойынша келешекте МТФ Васильевка, СТФ Васильевка көшелері көзделіп отыр.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ауылдық елді мекендеріндегі бағалау аймақтарының шекаралары және жер учаскелері үшін төлемақының базалық ставкаларына түзету коэффициенттері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2939"/>
        <w:gridCol w:w="7376"/>
      </w:tblGrid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ауылы, Жалтыр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ауылы, Новочеркасск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ауылы, Старый Колутон ауылдық округі</w:t>
            </w:r>
          </w:p>
        </w:tc>
      </w:tr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ауылы, Есіл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Николаев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ауылы, Қызылжар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ауылы, Жарсуат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ауылы, Новочеркасск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ауылы, Первомай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станциясы, Колутон ауылдық округі</w:t>
            </w:r>
          </w:p>
        </w:tc>
      </w:tr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ауылы, Жалтыр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ауылы, Острогор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Қоскөл ауылы, Старый Колутон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Новочеркасск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Жаңабірлік ауылы, Астрахан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ауылы, Астрахан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ауылы, Жарсуат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ауылы, Қызылжар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ауылы, Қызылжар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Николаев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Николаев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Первомай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ауылы, Первомай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Зареченка ауылы, Старый Колутон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ауылы, Старый Колутон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Колутон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Острогор ауылдық округі</w:t>
            </w:r>
          </w:p>
        </w:tc>
      </w:tr>
      <w:tr>
        <w:trPr>
          <w:trHeight w:val="30" w:hRule="atLeast"/>
        </w:trPr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ауылы, Бесбидайық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Шілікті селосы Шілікті ауылы, Есіл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Каменка ауылы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ауылы, Бесбидайық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ауылы, Ұзынкөл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Ұзынкөл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ауылы, Ұзынкөл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 Станционная көшесі 51 ден 58 нөмір бойынша, Жалтыр ауылдық округі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