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8553" w14:textId="c778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2015 жылғы 25 желтоқсандағы № 5С-49-3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24 қарашадағы № 6С-11-2 шешімі. Ақмола облысының Әділет департаментінде 2016 жылғы 30 қарашада № 5607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аудандық мәслихатының "2016-2018 жылдарға арналған аудандық бюджет туралы" 2015 жылғы 25 желтоқсандағы № 5С-49-3 (Нормативтік құқықтық актілерді мемлекеттік тіркеу тізілімінде № 5212 тіркелген, 2016 жылғы 29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2594502,8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519695,0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7499,9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17657,4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2049650,5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2628874,2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4988,9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10919,1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7966,9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7966,9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-47327,2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47327,2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2016 жылға арналған аудандық бюджеттің көлемінде 10919,1 мың теңге сомасында жоғарғы бюджетке бюджеттік кредиттерді өтеу қарастырылған, оның ішінде бюджеттік кредиттерді мерзімінен бұрын өтеу ескерілсін – 890,1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7 қосымшаға сәйкес, 1148,0 мың теңге сомасында жергілікті өзін-өзі басқару органдарына 2016 жылғы аудандық бюджет шығындарының құрамында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23.11.2016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6889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(залалсыздандырылған) зарарсыздандырылған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бюджеттің нысаналы трансферттері мен бюджеттік кредиттері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4"/>
        <w:gridCol w:w="4886"/>
      </w:tblGrid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облысында жергілікті атқарушы органдарының штат санын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өнеркәсіп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5"/>
        <w:gridCol w:w="4305"/>
      </w:tblGrid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білім беретін мемлекеттік мекемелерде электрондық оқулықтармен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көмекті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ауылының көше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ауылының кірме жолын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жабдықтандыратын кәсіпорындарды жылу беру мерзіміне 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мектептердің шығындарын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 алаңы және жеңіл атлетика жолақтары үшін жасанды жабынды, көрермендерге трибуна сатып алу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стадионның ағымдағы жөндеуі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бруцеллезбен ауыратын ауыл шаруашылығы жануарларының (ірі және ұсақ қара мал) құнын өтеуге (50%-ға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округтердің, ауылдардың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5551"/>
        <w:gridCol w:w="3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жергілікті өзін-өзі басқару органдарының трансферттерін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100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