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da98" w14:textId="e0cd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2015 жылғы 25 желтоқсандағы № 5С-49-3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2016 жылғы 22 желтоқсандағы № 6С-13-2 шешімі. Ақмола облысының Әділет департаментінде 2016 жылғы 26 желтоқсанда № 5629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Астрахан аудандық мәслихатының "2016-2018 жылдарға арналған аудандық бюджет туралы" 2015 жылғы 25 желтоқсандағы № 5С-49-3 (Нормативтік құқықтық актілерді мемлекеттік тіркеу тізілімінде № 5212 тіркелген, 2016 жылғы 29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1, 2 және 3 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2624588,1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519695,0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7499,9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17657,4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2079735,8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2658959,5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4988,9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15908,0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10919,1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7966,9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7966,9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-47327,2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47327,2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22.12.2016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6889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халқының басқа да тілдерін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(залалсыздандырылған) зарарсыздандырылған және қайта өнделген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бюджеттің нысаналы трансферттері мен бюджеттік кредиттері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4"/>
        <w:gridCol w:w="4886"/>
      </w:tblGrid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білім беру инфрақұрылымын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облысында жергілікті атқарушы органдарының штат санын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өнеркәсіп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төлемінің жаңа моделіне өту үшін, сондай-ақ олардың лауазымдық еңбекақысына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еңбегіне ақы төлеу деңгейінің артуына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 шешіміне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4"/>
        <w:gridCol w:w="4216"/>
      </w:tblGrid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арналған бір жолғы материалдық көмекті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ауылының көше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ауылының кірешек жолын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жабдықтандыратын кәсіпорындарды жылу беру мерзіміне 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тапсырылған баланы (балаларды)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білім беретін мемлекеттік мекемелерде электрондық оқулықтармен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мектептердің шығындарын 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 алаңы және жеңіл атлетика жолақтары үшін жасанды жабынды, көрермендерге трибуна сатып алу және орнату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ауылының стадионның ағымдағы жөндеуі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бруцеллезбен ауыратын ауыл шаруашылығы жануарларының (ірі және ұсақ қара мал) құнын өтеуге (50 %-ға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және өнеркәсіп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Тәуелсіздігінің 25-жылдығына орай бір жолғы төлемдер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ауылдық округтердің, ауылдардың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519"/>
        <w:gridCol w:w="5551"/>
        <w:gridCol w:w="3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