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8e4b" w14:textId="ee78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Астрахан ауданының бюджеті туралы</w:t>
      </w:r>
    </w:p>
    <w:p>
      <w:pPr>
        <w:spacing w:after="0"/>
        <w:ind w:left="0"/>
        <w:jc w:val="both"/>
      </w:pPr>
      <w:r>
        <w:rPr>
          <w:rFonts w:ascii="Times New Roman"/>
          <w:b w:val="false"/>
          <w:i w:val="false"/>
          <w:color w:val="000000"/>
          <w:sz w:val="28"/>
        </w:rPr>
        <w:t>Ақмола облысы Астрахан аудандық мәслихатының 2016 жылғы 23 желтоқсандағы № 6С-14-2 шешімі. Ақмола облысының Әділет департаментінде 2017 жылғы 13 қаңтарда № 5691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2017 - 2019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келесі көлемдерде бекітілсін:</w:t>
      </w:r>
    </w:p>
    <w:bookmarkEnd w:id="1"/>
    <w:p>
      <w:pPr>
        <w:spacing w:after="0"/>
        <w:ind w:left="0"/>
        <w:jc w:val="both"/>
      </w:pPr>
      <w:r>
        <w:rPr>
          <w:rFonts w:ascii="Times New Roman"/>
          <w:b w:val="false"/>
          <w:i w:val="false"/>
          <w:color w:val="000000"/>
          <w:sz w:val="28"/>
        </w:rPr>
        <w:t>
      1) кірістер – 3426160,2 мың теңге, оның ішінде:</w:t>
      </w:r>
    </w:p>
    <w:p>
      <w:pPr>
        <w:spacing w:after="0"/>
        <w:ind w:left="0"/>
        <w:jc w:val="both"/>
      </w:pPr>
      <w:r>
        <w:rPr>
          <w:rFonts w:ascii="Times New Roman"/>
          <w:b w:val="false"/>
          <w:i w:val="false"/>
          <w:color w:val="000000"/>
          <w:sz w:val="28"/>
        </w:rPr>
        <w:t>
      салықтық түсімдер – 564695,0 мың теңге;</w:t>
      </w:r>
    </w:p>
    <w:p>
      <w:pPr>
        <w:spacing w:after="0"/>
        <w:ind w:left="0"/>
        <w:jc w:val="both"/>
      </w:pPr>
      <w:r>
        <w:rPr>
          <w:rFonts w:ascii="Times New Roman"/>
          <w:b w:val="false"/>
          <w:i w:val="false"/>
          <w:color w:val="000000"/>
          <w:sz w:val="28"/>
        </w:rPr>
        <w:t>
      салықтық емес түсімдер – 43050,0 мың теңге;</w:t>
      </w:r>
    </w:p>
    <w:p>
      <w:pPr>
        <w:spacing w:after="0"/>
        <w:ind w:left="0"/>
        <w:jc w:val="both"/>
      </w:pPr>
      <w:r>
        <w:rPr>
          <w:rFonts w:ascii="Times New Roman"/>
          <w:b w:val="false"/>
          <w:i w:val="false"/>
          <w:color w:val="000000"/>
          <w:sz w:val="28"/>
        </w:rPr>
        <w:t>
      негізгі капиталды сатудан түсетін түсімдер – 5575,0 мың теңге;</w:t>
      </w:r>
    </w:p>
    <w:p>
      <w:pPr>
        <w:spacing w:after="0"/>
        <w:ind w:left="0"/>
        <w:jc w:val="both"/>
      </w:pPr>
      <w:r>
        <w:rPr>
          <w:rFonts w:ascii="Times New Roman"/>
          <w:b w:val="false"/>
          <w:i w:val="false"/>
          <w:color w:val="000000"/>
          <w:sz w:val="28"/>
        </w:rPr>
        <w:t>
      трансферттер түсімі – 2812840,5 мың теңге;</w:t>
      </w:r>
    </w:p>
    <w:p>
      <w:pPr>
        <w:spacing w:after="0"/>
        <w:ind w:left="0"/>
        <w:jc w:val="both"/>
      </w:pPr>
      <w:r>
        <w:rPr>
          <w:rFonts w:ascii="Times New Roman"/>
          <w:b w:val="false"/>
          <w:i w:val="false"/>
          <w:color w:val="000000"/>
          <w:sz w:val="28"/>
        </w:rPr>
        <w:t>
      2) шығындар – 3497412,8 мың теңге;</w:t>
      </w:r>
    </w:p>
    <w:p>
      <w:pPr>
        <w:spacing w:after="0"/>
        <w:ind w:left="0"/>
        <w:jc w:val="both"/>
      </w:pPr>
      <w:r>
        <w:rPr>
          <w:rFonts w:ascii="Times New Roman"/>
          <w:b w:val="false"/>
          <w:i w:val="false"/>
          <w:color w:val="000000"/>
          <w:sz w:val="28"/>
        </w:rPr>
        <w:t>
      3) таза бюджеттік кредиттеу – 29334,5 мың теңге, оның ішінде:</w:t>
      </w:r>
    </w:p>
    <w:p>
      <w:pPr>
        <w:spacing w:after="0"/>
        <w:ind w:left="0"/>
        <w:jc w:val="both"/>
      </w:pPr>
      <w:r>
        <w:rPr>
          <w:rFonts w:ascii="Times New Roman"/>
          <w:b w:val="false"/>
          <w:i w:val="false"/>
          <w:color w:val="000000"/>
          <w:sz w:val="28"/>
        </w:rPr>
        <w:t>
      бюджеттік кредиттер – 40438,5 мың теңге;</w:t>
      </w:r>
    </w:p>
    <w:p>
      <w:pPr>
        <w:spacing w:after="0"/>
        <w:ind w:left="0"/>
        <w:jc w:val="both"/>
      </w:pPr>
      <w:r>
        <w:rPr>
          <w:rFonts w:ascii="Times New Roman"/>
          <w:b w:val="false"/>
          <w:i w:val="false"/>
          <w:color w:val="000000"/>
          <w:sz w:val="28"/>
        </w:rPr>
        <w:t>
      бюджеттік кредиттерді өтеу – 11104,0 мың теңге;</w:t>
      </w:r>
    </w:p>
    <w:p>
      <w:pPr>
        <w:spacing w:after="0"/>
        <w:ind w:left="0"/>
        <w:jc w:val="both"/>
      </w:pPr>
      <w:r>
        <w:rPr>
          <w:rFonts w:ascii="Times New Roman"/>
          <w:b w:val="false"/>
          <w:i w:val="false"/>
          <w:color w:val="000000"/>
          <w:sz w:val="28"/>
        </w:rPr>
        <w:t>
      4) қаржы активтерімен операциялар бойынша сальдо – 65274,3 мың теңге:</w:t>
      </w:r>
    </w:p>
    <w:p>
      <w:pPr>
        <w:spacing w:after="0"/>
        <w:ind w:left="0"/>
        <w:jc w:val="both"/>
      </w:pPr>
      <w:r>
        <w:rPr>
          <w:rFonts w:ascii="Times New Roman"/>
          <w:b w:val="false"/>
          <w:i w:val="false"/>
          <w:color w:val="000000"/>
          <w:sz w:val="28"/>
        </w:rPr>
        <w:t>
      қаржы активтерін сатып алу – 65274,3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-165861,4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165861,4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07.12.2017 </w:t>
      </w:r>
      <w:r>
        <w:rPr>
          <w:rFonts w:ascii="Times New Roman"/>
          <w:b w:val="false"/>
          <w:i w:val="false"/>
          <w:color w:val="ff0000"/>
          <w:sz w:val="28"/>
        </w:rPr>
        <w:t>№ 6С-27-3</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жылғы аудандық бюджеттің көлемінде 1914721,0 мың теңге сомасында аудан бюджетіне облыстық бюджеттен берілетін бюджеттік субвенция қарастырылғаны ескерілсін.</w:t>
      </w:r>
    </w:p>
    <w:bookmarkEnd w:id="2"/>
    <w:bookmarkStart w:name="z4" w:id="3"/>
    <w:p>
      <w:pPr>
        <w:spacing w:after="0"/>
        <w:ind w:left="0"/>
        <w:jc w:val="both"/>
      </w:pPr>
      <w:r>
        <w:rPr>
          <w:rFonts w:ascii="Times New Roman"/>
          <w:b w:val="false"/>
          <w:i w:val="false"/>
          <w:color w:val="000000"/>
          <w:sz w:val="28"/>
        </w:rPr>
        <w:t xml:space="preserve">
      3. 2017 жылға арналған аудандық бюджет түсімдерінің құрамында республикалық бюджеттен </w:t>
      </w:r>
      <w:r>
        <w:rPr>
          <w:rFonts w:ascii="Times New Roman"/>
          <w:b w:val="false"/>
          <w:i w:val="false"/>
          <w:color w:val="000000"/>
          <w:sz w:val="28"/>
        </w:rPr>
        <w:t>4 қосымшаға</w:t>
      </w:r>
      <w:r>
        <w:rPr>
          <w:rFonts w:ascii="Times New Roman"/>
          <w:b w:val="false"/>
          <w:i w:val="false"/>
          <w:color w:val="000000"/>
          <w:sz w:val="28"/>
        </w:rPr>
        <w:t xml:space="preserve"> сәйкес нысаналы трансферттер және бюджеттік кредиттер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2017 жылға арналған аудандық бюджет түсімдерінің құрамында облыстық бюджеттен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w:t>
      </w:r>
    </w:p>
    <w:bookmarkEnd w:id="4"/>
    <w:bookmarkStart w:name="z6" w:id="5"/>
    <w:p>
      <w:pPr>
        <w:spacing w:after="0"/>
        <w:ind w:left="0"/>
        <w:jc w:val="both"/>
      </w:pPr>
      <w:r>
        <w:rPr>
          <w:rFonts w:ascii="Times New Roman"/>
          <w:b w:val="false"/>
          <w:i w:val="false"/>
          <w:color w:val="000000"/>
          <w:sz w:val="28"/>
        </w:rPr>
        <w:t>
      5. 2017 жылға арналған аудандық бюджеттің көлемінде 11104,0 мың теңге сомасында мамандарды әлеуметтік қолдау шараларын іске асыру үшін бюджеттік кредиттер бойынша негізгі қарызын өтеу қарастырылғаны ескерілсін.</w:t>
      </w:r>
    </w:p>
    <w:bookmarkEnd w:id="5"/>
    <w:bookmarkStart w:name="z7" w:id="6"/>
    <w:p>
      <w:pPr>
        <w:spacing w:after="0"/>
        <w:ind w:left="0"/>
        <w:jc w:val="both"/>
      </w:pPr>
      <w:r>
        <w:rPr>
          <w:rFonts w:ascii="Times New Roman"/>
          <w:b w:val="false"/>
          <w:i w:val="false"/>
          <w:color w:val="000000"/>
          <w:sz w:val="28"/>
        </w:rPr>
        <w:t>
      6. 2017 жылға арналған ауданның жергілікті атқарушы органның резерві 12237,4 мың теңге сомасында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Астрахан аудандық мәслихатының 27.09.2017 </w:t>
      </w:r>
      <w:r>
        <w:rPr>
          <w:rFonts w:ascii="Times New Roman"/>
          <w:b w:val="false"/>
          <w:i w:val="false"/>
          <w:color w:val="ff0000"/>
          <w:sz w:val="28"/>
        </w:rPr>
        <w:t>№ 6С-23-2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Азаматтық қызметші болып табылатын және ауылдық жерлерде қызмет істейтін әлеуметтік қамсыздандыру, білім беру, мәдениет, спорт және ветеринария саласының мамандарына, қызметтің осы түрлерімен қалалық жағдайда айналысатын мамандардың жалақыларымен және тарифтік ставкаларымен салыстырғанда жиырма бес пайызға жоғары лауазымдық жалақылар мен тарифтік ставкалар белгіленсін.</w:t>
      </w:r>
    </w:p>
    <w:bookmarkEnd w:id="7"/>
    <w:bookmarkStart w:name="z9"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 қосымшаға</w:t>
      </w:r>
      <w:r>
        <w:rPr>
          <w:rFonts w:ascii="Times New Roman"/>
          <w:b w:val="false"/>
          <w:i w:val="false"/>
          <w:color w:val="000000"/>
          <w:sz w:val="28"/>
        </w:rPr>
        <w:t xml:space="preserve"> сәйкес, берілген 2017 жылға арналған ауыл, ауылдық округтердің жергілікті бюджеттік бағдарламаларының шығын көлемі бекітілсін.</w:t>
      </w:r>
    </w:p>
    <w:bookmarkEnd w:id="8"/>
    <w:bookmarkStart w:name="z10" w:id="9"/>
    <w:p>
      <w:pPr>
        <w:spacing w:after="0"/>
        <w:ind w:left="0"/>
        <w:jc w:val="both"/>
      </w:pPr>
      <w:r>
        <w:rPr>
          <w:rFonts w:ascii="Times New Roman"/>
          <w:b w:val="false"/>
          <w:i w:val="false"/>
          <w:color w:val="000000"/>
          <w:sz w:val="28"/>
        </w:rPr>
        <w:t xml:space="preserve">
      9. 2017 жылға арналған аудандық бюджет шығындарының құрамында 12758,9 мың теңге сомасында жергілікті өзін-өзі басқару органдарына </w:t>
      </w:r>
      <w:r>
        <w:rPr>
          <w:rFonts w:ascii="Times New Roman"/>
          <w:b w:val="false"/>
          <w:i w:val="false"/>
          <w:color w:val="000000"/>
          <w:sz w:val="28"/>
        </w:rPr>
        <w:t>7 қосымшаға</w:t>
      </w:r>
      <w:r>
        <w:rPr>
          <w:rFonts w:ascii="Times New Roman"/>
          <w:b w:val="false"/>
          <w:i w:val="false"/>
          <w:color w:val="000000"/>
          <w:sz w:val="28"/>
        </w:rPr>
        <w:t xml:space="preserve"> сәйкес трансферттер қарастырылғаны ескерілсін.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Астрахан аудандық мәслихатының 17.11.2017 </w:t>
      </w:r>
      <w:r>
        <w:rPr>
          <w:rFonts w:ascii="Times New Roman"/>
          <w:b w:val="false"/>
          <w:i w:val="false"/>
          <w:color w:val="ff0000"/>
          <w:sz w:val="28"/>
        </w:rPr>
        <w:t>№ 6С-25-2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2017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10"/>
    <w:bookmarkStart w:name="z12" w:id="11"/>
    <w:p>
      <w:pPr>
        <w:spacing w:after="0"/>
        <w:ind w:left="0"/>
        <w:jc w:val="both"/>
      </w:pPr>
      <w:r>
        <w:rPr>
          <w:rFonts w:ascii="Times New Roman"/>
          <w:b w:val="false"/>
          <w:i w:val="false"/>
          <w:color w:val="000000"/>
          <w:sz w:val="28"/>
        </w:rPr>
        <w:t>
      11. Шешім Ақмола облысы Әділет департаментінде мемлекеттік тіркелген күннен бастап күшіне енеді және 2017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Г.Мұқанова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23.12.2016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6С-14-2 шешіміне</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2017 жылға арналған аудандық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Ақмола облысы Астрахан аудандық мәслихатының 07.12.2017 </w:t>
      </w:r>
      <w:r>
        <w:rPr>
          <w:rFonts w:ascii="Times New Roman"/>
          <w:b w:val="false"/>
          <w:i w:val="false"/>
          <w:color w:val="ff0000"/>
          <w:sz w:val="28"/>
        </w:rPr>
        <w:t>№ 6С-27-3</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3426160,2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2812840,2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2812840,2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2812840,2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064"/>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3497412,8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343289,5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159638,0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157461,1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1930022,8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1869750,4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1428960,2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153951,6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154410,0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129962,6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630602,2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443296,1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24340,7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 және Қазақстан халқының басқа да тілдерін дамыту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11943,6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және орташа жөндеу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бюджеттің шығындарын өтеуге төменгі тұрған бюджеттен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асыруға берілетін бюджеттік кредиттер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6С-14-2 шешіміне</w:t>
            </w:r>
            <w:r>
              <w:br/>
            </w:r>
            <w:r>
              <w:rPr>
                <w:rFonts w:ascii="Times New Roman"/>
                <w:b w:val="false"/>
                <w:i w:val="false"/>
                <w:color w:val="000000"/>
                <w:sz w:val="20"/>
              </w:rPr>
              <w:t>2 қосымша</w:t>
            </w:r>
          </w:p>
        </w:tc>
      </w:tr>
    </w:tbl>
    <w:bookmarkStart w:name="z16" w:id="13"/>
    <w:p>
      <w:pPr>
        <w:spacing w:after="0"/>
        <w:ind w:left="0"/>
        <w:jc w:val="left"/>
      </w:pPr>
      <w:r>
        <w:rPr>
          <w:rFonts w:ascii="Times New Roman"/>
          <w:b/>
          <w:i w:val="false"/>
          <w:color w:val="000000"/>
        </w:rPr>
        <w:t xml:space="preserve"> 2018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2724572,0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51"/>
        <w:gridCol w:w="3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2724572,0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334154,0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1842265,0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1811098,0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 және Қазақстан халқының басқа да тілдерін дамыту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және орташа жөндеу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6С-14-2 шешіміне</w:t>
            </w:r>
            <w:r>
              <w:br/>
            </w:r>
            <w:r>
              <w:rPr>
                <w:rFonts w:ascii="Times New Roman"/>
                <w:b w:val="false"/>
                <w:i w:val="false"/>
                <w:color w:val="000000"/>
                <w:sz w:val="20"/>
              </w:rPr>
              <w:t>3 қосымша</w:t>
            </w:r>
          </w:p>
        </w:tc>
      </w:tr>
    </w:tbl>
    <w:bookmarkStart w:name="z18" w:id="14"/>
    <w:p>
      <w:pPr>
        <w:spacing w:after="0"/>
        <w:ind w:left="0"/>
        <w:jc w:val="left"/>
      </w:pPr>
      <w:r>
        <w:rPr>
          <w:rFonts w:ascii="Times New Roman"/>
          <w:b/>
          <w:i w:val="false"/>
          <w:color w:val="000000"/>
        </w:rPr>
        <w:t xml:space="preserve"> 2019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2694820,0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51"/>
        <w:gridCol w:w="3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2694820,0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327886,0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1933887,0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1900566,0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1518205,0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 және Қазақстан халқының басқа да тілдерін дамыту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6С-14-2 шешіміне</w:t>
            </w:r>
            <w:r>
              <w:br/>
            </w:r>
            <w:r>
              <w:rPr>
                <w:rFonts w:ascii="Times New Roman"/>
                <w:b w:val="false"/>
                <w:i w:val="false"/>
                <w:color w:val="000000"/>
                <w:sz w:val="20"/>
              </w:rPr>
              <w:t>4 қосымша</w:t>
            </w:r>
          </w:p>
        </w:tc>
      </w:tr>
    </w:tbl>
    <w:bookmarkStart w:name="z20" w:id="15"/>
    <w:p>
      <w:pPr>
        <w:spacing w:after="0"/>
        <w:ind w:left="0"/>
        <w:jc w:val="left"/>
      </w:pPr>
      <w:r>
        <w:rPr>
          <w:rFonts w:ascii="Times New Roman"/>
          <w:b/>
          <w:i w:val="false"/>
          <w:color w:val="000000"/>
        </w:rPr>
        <w:t xml:space="preserve"> 2017 жылға арналған республикалық бюджеттің нысаналы трансферттері және бюджеттік кредиттері</w:t>
      </w:r>
    </w:p>
    <w:bookmarkEnd w:id="15"/>
    <w:p>
      <w:pPr>
        <w:spacing w:after="0"/>
        <w:ind w:left="0"/>
        <w:jc w:val="both"/>
      </w:pPr>
      <w:r>
        <w:rPr>
          <w:rFonts w:ascii="Times New Roman"/>
          <w:b w:val="false"/>
          <w:i w:val="false"/>
          <w:color w:val="ff0000"/>
          <w:sz w:val="28"/>
        </w:rPr>
        <w:t xml:space="preserve">
      Ескерту. 4-қосымша жаңа редакцияда – Ақмола облысы Астрахан аудандық мәслихатының 07.12.2017 </w:t>
      </w:r>
      <w:r>
        <w:rPr>
          <w:rFonts w:ascii="Times New Roman"/>
          <w:b w:val="false"/>
          <w:i w:val="false"/>
          <w:color w:val="ff0000"/>
          <w:sz w:val="28"/>
        </w:rPr>
        <w:t>№ 6С-27-3</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5"/>
        <w:gridCol w:w="5115"/>
      </w:tblGrid>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446520,2</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29495,2</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26734,2</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шартты ақшалай көмекті енгізуге</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Жәрдемші (компенсаторлық) техникалық құралдардың тізімін кеңейтуге</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міндетті гигиеналық құралдармен қамтамасыз ету нормасын арттыруға</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2197,2</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соның ішінде</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14138,6</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көмек қаржыландыруға</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көшуге субсидиялар беруге</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 (қарттарға және мүгедектерге жартылай стационар жағдайында және үй жағдайында арнаулы әлеуметтік қызмет көрсету)</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376587,0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376587,0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ауылын сумен жабдықтау жүйесінің құрылысы</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376587,0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40438,0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40438,0</w:t>
            </w:r>
          </w:p>
        </w:tc>
      </w:tr>
      <w:tr>
        <w:trPr>
          <w:trHeight w:val="30" w:hRule="atLeast"/>
        </w:trPr>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шараларын жүзеге асыру үшін бюджеттік кредиттер</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40438,0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6С-14-2 шешіміне</w:t>
            </w:r>
            <w:r>
              <w:br/>
            </w:r>
            <w:r>
              <w:rPr>
                <w:rFonts w:ascii="Times New Roman"/>
                <w:b w:val="false"/>
                <w:i w:val="false"/>
                <w:color w:val="000000"/>
                <w:sz w:val="20"/>
              </w:rPr>
              <w:t>5 қосымша</w:t>
            </w:r>
          </w:p>
        </w:tc>
      </w:tr>
    </w:tbl>
    <w:bookmarkStart w:name="z22" w:id="16"/>
    <w:p>
      <w:pPr>
        <w:spacing w:after="0"/>
        <w:ind w:left="0"/>
        <w:jc w:val="left"/>
      </w:pPr>
      <w:r>
        <w:rPr>
          <w:rFonts w:ascii="Times New Roman"/>
          <w:b/>
          <w:i w:val="false"/>
          <w:color w:val="000000"/>
        </w:rPr>
        <w:t xml:space="preserve"> 2017 жылға облыстық бюджеттен нысаңалы трансферттер</w:t>
      </w:r>
    </w:p>
    <w:bookmarkEnd w:id="16"/>
    <w:p>
      <w:pPr>
        <w:spacing w:after="0"/>
        <w:ind w:left="0"/>
        <w:jc w:val="both"/>
      </w:pPr>
      <w:r>
        <w:rPr>
          <w:rFonts w:ascii="Times New Roman"/>
          <w:b w:val="false"/>
          <w:i w:val="false"/>
          <w:color w:val="ff0000"/>
          <w:sz w:val="28"/>
        </w:rPr>
        <w:t xml:space="preserve">
      Ескерту. 5-қосымша жаңа редакцияда – Ақмола облысы Астрахан аудандық мәслихатының 07.12.2017 </w:t>
      </w:r>
      <w:r>
        <w:rPr>
          <w:rFonts w:ascii="Times New Roman"/>
          <w:b w:val="false"/>
          <w:i w:val="false"/>
          <w:color w:val="ff0000"/>
          <w:sz w:val="28"/>
        </w:rPr>
        <w:t>№ 6С-27-3</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6"/>
        <w:gridCol w:w="5444"/>
      </w:tblGrid>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492037,0</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287263,5</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71975,0</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ауылының көшелерін ағымдағы жөндеуге</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29008,0</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 жылу беру мерзіміне дайындауға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санаттарына тұрғын үй сатып алу үшін</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17967,0</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125043,3</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орта мектебіне күрделі жөндеу жүргізуге</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110718,6</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тұрғылықты емес мектеп оқушыларына мемлекеттік тіл бойынша іс-шараларды өткізуге</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11497,1</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Суицидтің алдын алу бойынша семинарларда мектеп мұғалімдерін оқытуға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25165,7</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оқытуларды іске асыруға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24151,4</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беру) бойынша шығындарды өтеуге субсидияларға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65079,5</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47972,0</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 союға бағытталатын бруцеллезбен ауыратын ауыл шаруашылығы жануарларының (ірі және ұсақ қара мал) құнын өтеуге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17107,5</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204773,5</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165974,5</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ауылындағы төбе шатыры жоқ "Петровка орта мектебі" мемлекеттік мекемесінің ғимаратын төбе шатыры бар ғимаратқа қайта құру</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23862</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ауылындағы 36 пәтерлі тұрғын-үйдің құрылысы</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ауылындағы 36 пәтерлі тұрғын-үйге инженерлік-коммуналдық желілерді құру</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60269,5</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ауылын сумен жабдықтау жүйесінің құрылысы</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41843</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38799</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 бар "Комхоз" мемлекеттік коммуналдық кәсіпорының жарғы капиталын арттыруға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6С-14-2 шешіміне</w:t>
            </w:r>
            <w:r>
              <w:br/>
            </w:r>
            <w:r>
              <w:rPr>
                <w:rFonts w:ascii="Times New Roman"/>
                <w:b w:val="false"/>
                <w:i w:val="false"/>
                <w:color w:val="000000"/>
                <w:sz w:val="20"/>
              </w:rPr>
              <w:t>6 қосымша</w:t>
            </w:r>
          </w:p>
        </w:tc>
      </w:tr>
    </w:tbl>
    <w:bookmarkStart w:name="z24" w:id="17"/>
    <w:p>
      <w:pPr>
        <w:spacing w:after="0"/>
        <w:ind w:left="0"/>
        <w:jc w:val="left"/>
      </w:pPr>
      <w:r>
        <w:rPr>
          <w:rFonts w:ascii="Times New Roman"/>
          <w:b/>
          <w:i w:val="false"/>
          <w:color w:val="000000"/>
        </w:rPr>
        <w:t xml:space="preserve"> 2017 жылға ауылдық округтердің, ауылдардың бюджеттік бағдарламалары</w:t>
      </w:r>
    </w:p>
    <w:bookmarkEnd w:id="17"/>
    <w:p>
      <w:pPr>
        <w:spacing w:after="0"/>
        <w:ind w:left="0"/>
        <w:jc w:val="both"/>
      </w:pPr>
      <w:r>
        <w:rPr>
          <w:rFonts w:ascii="Times New Roman"/>
          <w:b w:val="false"/>
          <w:i w:val="false"/>
          <w:color w:val="ff0000"/>
          <w:sz w:val="28"/>
        </w:rPr>
        <w:t xml:space="preserve">
      Ескерту. 6-қосымша жаңа редакцияда – Ақмола облысы Астрахан аудандық мәслихатының 17.11.2017 </w:t>
      </w:r>
      <w:r>
        <w:rPr>
          <w:rFonts w:ascii="Times New Roman"/>
          <w:b w:val="false"/>
          <w:i w:val="false"/>
          <w:color w:val="ff0000"/>
          <w:sz w:val="28"/>
        </w:rPr>
        <w:t>№ 6С-25-2</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7"/>
        <w:gridCol w:w="5243"/>
        <w:gridCol w:w="36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226422,6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47467,2</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18422,7</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3611,7</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10568,9</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7092,5</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10457,1</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9618,1</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15617,4</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12354,4</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29371,3</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1474,9</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10716,1</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14219,9</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13339,7</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10555,2</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1734,8</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13205,8</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1681,8</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1178,9</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11495,7</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2103,8</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12593,4</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2138,2</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12244,7</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8198,5</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7281,5</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11020,1</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8090,2</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6С-14-2 шешіміне</w:t>
            </w:r>
            <w:r>
              <w:br/>
            </w:r>
            <w:r>
              <w:rPr>
                <w:rFonts w:ascii="Times New Roman"/>
                <w:b w:val="false"/>
                <w:i w:val="false"/>
                <w:color w:val="000000"/>
                <w:sz w:val="20"/>
              </w:rPr>
              <w:t>7 қосымша</w:t>
            </w:r>
          </w:p>
        </w:tc>
      </w:tr>
    </w:tbl>
    <w:bookmarkStart w:name="z26" w:id="18"/>
    <w:p>
      <w:pPr>
        <w:spacing w:after="0"/>
        <w:ind w:left="0"/>
        <w:jc w:val="left"/>
      </w:pPr>
      <w:r>
        <w:rPr>
          <w:rFonts w:ascii="Times New Roman"/>
          <w:b/>
          <w:i w:val="false"/>
          <w:color w:val="000000"/>
        </w:rPr>
        <w:t xml:space="preserve"> 2017 жылғы жергілікті өзін-өзі басқару органдарының трансферттерін бөлу</w:t>
      </w:r>
    </w:p>
    <w:bookmarkEnd w:id="18"/>
    <w:p>
      <w:pPr>
        <w:spacing w:after="0"/>
        <w:ind w:left="0"/>
        <w:jc w:val="both"/>
      </w:pPr>
      <w:r>
        <w:rPr>
          <w:rFonts w:ascii="Times New Roman"/>
          <w:b w:val="false"/>
          <w:i w:val="false"/>
          <w:color w:val="ff0000"/>
          <w:sz w:val="28"/>
        </w:rPr>
        <w:t xml:space="preserve">
      Ескерту. 7-қосымша жаңа редакцияда – Ақмола облысы Астрахан аудандық мәслихатының 17.11.2017 </w:t>
      </w:r>
      <w:r>
        <w:rPr>
          <w:rFonts w:ascii="Times New Roman"/>
          <w:b w:val="false"/>
          <w:i w:val="false"/>
          <w:color w:val="ff0000"/>
          <w:sz w:val="28"/>
        </w:rPr>
        <w:t>№ 6С-25-2</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863"/>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12758,9</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3348,6</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6С-14-2 шешіміне</w:t>
            </w:r>
            <w:r>
              <w:br/>
            </w:r>
            <w:r>
              <w:rPr>
                <w:rFonts w:ascii="Times New Roman"/>
                <w:b w:val="false"/>
                <w:i w:val="false"/>
                <w:color w:val="000000"/>
                <w:sz w:val="20"/>
              </w:rPr>
              <w:t>8 қосымша</w:t>
            </w:r>
          </w:p>
        </w:tc>
      </w:tr>
    </w:tbl>
    <w:bookmarkStart w:name="z28" w:id="19"/>
    <w:p>
      <w:pPr>
        <w:spacing w:after="0"/>
        <w:ind w:left="0"/>
        <w:jc w:val="left"/>
      </w:pPr>
      <w:r>
        <w:rPr>
          <w:rFonts w:ascii="Times New Roman"/>
          <w:b/>
          <w:i w:val="false"/>
          <w:color w:val="000000"/>
        </w:rPr>
        <w:t xml:space="preserve"> 2017 жылға арналған аудандық бюджетті атқару процесінде секвестрлеуге жатпайтын аудандық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