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0a24" w14:textId="2470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мәслихаттың 2015 жылғы 21 тамыздағы № 5С-40/3 "Бұланды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өзгірістер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2016 жылғы 19 сәуірдегі № 6С-2/6 шешімі. Ақмола облысының Әділет департаментінде 2016 жылғы 21 сәуірде № 5302 болып тіркелді. Күші жойылды - Ақмола облысы Бұланды аудандық мәслихатының 2020 жылғы 11 ақпандағы № 6С-52/1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Бұланды аудандық мәслихатының 11.02.2020 </w:t>
      </w:r>
      <w:r>
        <w:rPr>
          <w:rFonts w:ascii="Times New Roman"/>
          <w:b w:val="false"/>
          <w:i w:val="false"/>
          <w:color w:val="000000"/>
          <w:sz w:val="28"/>
        </w:rPr>
        <w:t>№ 6С-52/1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Денсаулық сақтау және әлеуметтік даму Министрінің 2015 жылғы 28 сәуірдегі № 279 бұйрығымен бекітілген "Жергiлiктi өкiлдi органдардың шешiмдерi бойынша мұқтаж азаматтардың жекелеген санаттарына әлеуметтiк көмек тағайындау"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Бұланды аудандық мәслихаттың "Бұланды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2015 жылғы 21 тамызындағы № 5С-40/3 (Нормативтік құқықтық актілерді мемлекеттік тіркеу тізілімінде № 4978 тіркелген, 2015 жылғы 2 қазанында "Бұланды таңы" газетінде және 2015 жылғы 2 қазанында "Вести Бұланды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8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1 бөлімі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"8) уәкілетті орган – "Азаматтарға арналған үкімет" мемлекеттік корпорациясы" коммерциялық емес акционерлік қоғамы";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3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бөлімі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Осы қағидалар Бұланды ауданының аумағында тұрақты тұратын және тіркелген тұлғаларға таралады".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2-сессияның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С.Садвақасов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19 сәуір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