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7738" w14:textId="db577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мәслихаттың 2015 жылғы 10 сәуірдегі № 5С-37/1 "Бұланды ауданының ауыл шаруашылығы мақсатындағы жерлерге бірыңғай жер салығын және салығының мөлшерлемесін жоғарылату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2016 жылғы 19 сәуірдегі № 6С-2/3 шешімі. Ақмола облысының Әділет департаментінде 2016 жылғы 22 сәуірде № 5305 болып тіркелді. Күші жойылды - Ақмола облысы Бұланды аудандық мәслихатының 2018 жылғы 5 ақпандағы № 6С-19/6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Бұланды аудандық мәслихатының 05.02.2018 </w:t>
      </w:r>
      <w:r>
        <w:rPr>
          <w:rFonts w:ascii="Times New Roman"/>
          <w:b w:val="false"/>
          <w:i w:val="false"/>
          <w:color w:val="ff0000"/>
          <w:sz w:val="28"/>
        </w:rPr>
        <w:t>№ 6С-19/6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Заңнының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туралы"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 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мәлихаттың 2015 жылғы 10 сәуірдегі № 5С-37/1 "Бұланды ауданының ауыл шаруашылығы мақсатындағы жерлерге бірыңғай жер салығын және салығының мөлшерлемесін жоғарылату туралы" (Нормативтік құқықтық актілерді мемлекеттік тіркеу тізілімінде № 4793 тіркелген, 2015 жылғы 29 мамырда "Бұланды таңы" газетінде және 2015 жылғы 29 мамырда "Вести Бұланды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"387, 444 бабтарын", "386, 444 бабтарына"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"пайдаланылмайтын ауыл шаруашылығы мақсатындағы жерлерге" сөзі "Қазақстан Республикасының жер заңнамасына сәйкес пайдаланылмайтын ауыл шаруашылығы мақсатындағы" сөздеріне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2-сессияның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Т.Садвақасов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Бұланды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сәуір 2016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Бұланды ауданы 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кірік басқармасы РММ-нің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сәуір 2016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