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5264" w14:textId="0b75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2015 жылғы 23 желтоқсандағы № 5С-43/1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16 мамырдағы № 6С-4/1 шешімі. Ақмола облысының Әділет департаментінде 2016 жылғы 1 маусымда № 5400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"2016-2018 жылдарға арналған аудандық бюджет туралы" 2015 жылғы 23 желтоқсандағы № 5С-43/1 (Нормативтік құқықтық актілерді мемлекеттік тіркеу тізілімінде № 5195 болып тіркелген, 2016 жылғы 22 қаңтарда "Бұланды таңы" газетінде және 2016 жылғы 22 қаңтарда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тиісті 1, 2, 3 қосымшаларға сәйкес бекітілсін, соның ішінде 2016 жылға келесі көлемдерге: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3302640,3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601020,0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2724,0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34318,0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2664578,3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3328658,8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7259,1мың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9545,1мың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0,0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активтерін сатып алу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сатып алудан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-33277,6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33277,6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9545,0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26018,6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аудандық бюджетте 1133541,3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республикалық бюджеттен 16993,0 мың теңге сомасында нысаналы трансферттер дамытуға,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16993,0 мың теңге коммуналдық тұрғын үй қорының тұрғын үйін жобалауға және (немесе) салуға, реконструкциялауға, соның ішінде: 16993,0 мың теңге кезекте тұрғандар үшін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облыстық бюджеттен 49986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29500,0 мың теңге бастауыш, негізгі орта және жалпы орта білім беру объектілерін салуға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15331,0 мың теңге коммуналдық тұрғын үй қорының тұрғын үйлерін жобалауға және (немесе) құрылысына,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5155,0 мың теңге инженерлік-коммуникациялық инфрақұрылымды жобалауға, дамытуға және (немесе)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республикалық бюджеттен 971740,5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8067,0 мың теңге Өрлеу жобасы бойынша шартты ақшалай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137974,0 мың теңге мектепке дейінгі білім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261,0 мың теңге мүгедектерге қызмет көрсетуге бағдарланған ұйымдар орналасқан жерлерде жол белгілері мен сілтегіштерін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613949,0 мың теңге 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58299,0 мың теңге мемлекеттік әкімшілік қызметшілер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5806,0 мың теңге мүгедектерді міндетті гигиеналық құралдармен қамтамасыз ету нормаларын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1117,0 мың теңге азаматтық хал актілерін тіркеу бөлімдерінің штат санын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4416,0 мың теңге жергілікті атқарушы органдардың агроөнеркәсіптік кешен жергілікті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36250,0 мың теңге экономикалық тұрақтылықты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1935,5 мың теңге үкіметтік емес ұйымдарға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103666,0 мың теңге жаңадан іске қосылатын білім беру объектілерін күтіп-ұстауға;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бюджеттен 94821,8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50000,0 мың теңге автомобиль жолдарын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33724,0 мың теңге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3000,0 мың теңге бруцеллезбен ауыратын санитариялық союға жіберілетін ауыл шаруашылығы малдарының (ірі қара және ұсақ малдың) құнын (50 %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4700,0 мың теңге патронат тәрбиешілерге берілген баланы (балаларды) әлеуметтiк қамсыздандыруға;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1625,0 мың теңге мектептерге арнап электрондық оқулықтар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1772,8 мың теңге Ұлы отан соғысындағы Жеңістің 71 жылдығына орай бір жолғы материалдық көмек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4-сессияның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мамырдағы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6С-4/1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3302640,3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