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cfeaa" w14:textId="3bcfe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Бұланды аудандық мәслихатының 2014 жылғы 11 сәуірдегі № 5С-26/2 "Бұланды ауданының бөлек жергілікті қоғамдастық жиындарын өткізудің қағидаларын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аудандық мәслихатының 2016 жылғы 11 тамыздағы № 6С-5/6 шешімі. Ақмола облысының Әділет департаментінде 2016 жылғы 15 қыркүйекте № 5528 болып тіркелді. Күші жойылды - Ақмола облысы Бұланды аудандық мәслихатының 2016 жылғы 23 желтоқсандағы № 6С-8/5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Ақмола облысы Бұланды аудандық мәслихатының 23.12.2016 </w:t>
      </w:r>
      <w:r>
        <w:rPr>
          <w:rFonts w:ascii="Times New Roman"/>
          <w:b w:val="false"/>
          <w:i w:val="false"/>
          <w:color w:val="ff0000"/>
          <w:sz w:val="28"/>
        </w:rPr>
        <w:t>№ 6С-8/5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2001 жылғы 23 қаңтардағы Қазақстан Республикасының Заңы 39-3 бабының </w:t>
      </w:r>
      <w:r>
        <w:rPr>
          <w:rFonts w:ascii="Times New Roman"/>
          <w:b w:val="false"/>
          <w:i w:val="false"/>
          <w:color w:val="000000"/>
          <w:sz w:val="28"/>
        </w:rPr>
        <w:t>6 тармағына</w:t>
      </w:r>
      <w:r>
        <w:rPr>
          <w:rFonts w:ascii="Times New Roman"/>
          <w:b/>
          <w:i w:val="false"/>
          <w:color w:val="000000"/>
          <w:sz w:val="28"/>
        </w:rPr>
        <w:t xml:space="preserve">, Қазақстан Республикасы Үкіметінің 2013 жылғы 18 қазандағы № 1106 қаулысымен бекітілген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қағидаларына</w:t>
      </w:r>
      <w:r>
        <w:rPr>
          <w:rFonts w:ascii="Times New Roman"/>
          <w:b/>
          <w:i w:val="false"/>
          <w:color w:val="000000"/>
          <w:sz w:val="28"/>
        </w:rPr>
        <w:t xml:space="preserve"> сәйкес,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Бұланды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Бұланды аудандық мәслихатының "Бұланды ауданының бөлек жергілікті қоғамдастық жиындарын өткізудің қағидаларын бекіту туралы" 2014 жылғы 11 сәуірдегі № 5С-26/2 (Нормативтік құқықтық актілерді мемлекеттік тіркеу тізілімінде № 4179 болып тіркелген, аудандық "Бұланды таңы" және "Вести Буланды жаршысы" газеттерінде 2014 жылғы 23 мамырда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шешіммен бекітілген Бұланды ауданының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бүкіл мәтінінде: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тілде "селолық" деген сөз;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орыс тілінде "аульных" және "аульного" деген сөздер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Кезектен тыс 5 – сессияның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Б.Қажақанов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Ш.Құсайынов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Бұланды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Қ.Испергенов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 тамыз 2016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