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027d" w14:textId="4130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2016 жылғы 2 қыркүйектегі № а-09/278 қаулысы. Ақмола облысының Әділет департаментінде 2016 жылғы 29 қыркүйекте № 5550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2016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Бұланды ауданы әкімінің орынбасары Б.Ш. Тасылбековаға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Әдiлет департаментiнде мемлекеттiк тiркелген күнінен бастап күшiне енедi, ресми жарияланған күнінен бастап қолданысқа енгiзiледi және 2016 жылдың 1 қантарынан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а-09/278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31"/>
        <w:gridCol w:w="726"/>
        <w:gridCol w:w="2337"/>
        <w:gridCol w:w="727"/>
        <w:gridCol w:w="2337"/>
        <w:gridCol w:w="727"/>
        <w:gridCol w:w="1994"/>
        <w:gridCol w:w="752"/>
      </w:tblGrid>
      <w:tr>
        <w:trPr>
          <w:trHeight w:val="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мекеменің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оқу мекемелеріндегі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айдағы мектепке дейінгі мекемелерде жан басына шаққандағы қаражаттың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айдағы бір тәрбиеленушіге орташа шығындар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айдағы мектепке дейінгі мекемелерде ата-ананың төлейтін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күнмен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күнмен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