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8d135" w14:textId="df8d1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Бұланды аудандық мәслихатының 2015 жылғы 23 желтоқсандағы № 5С-43/1 "2016-2018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аудандық мәслихатының 2016 жылғы 23 желтоқсандағы № 6С-8/3 шешімі. Ақмола облысының Әділет департаментінде 2016 жылғы 28 желтоқсанда № 5638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кодексінің, 109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Бұланды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Бұланды аудандық мәслихатының "2016-2018 жылдарға арналған аудандық бюджет туралы" 2015 жылғы 23 желтоқсандағы № 5С-43/1 (Нормативтік құқықтық актілерді мемлекеттік тіркеу тізілімінде № 5195 болып тіркелген, 2016 жылғы 22 қаңтарда "Бұланды таңы" газетінде және 2016 жылғы 22 қаңтарда "Вести Бұланды жаршысы"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тармақшалары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кірістер – 3587125,2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– 601679,0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– 32589,2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– 38794,0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түсімі – 2914063,0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– 3613143,7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 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азат жолындағы "1357882,0" деген сандар "1383026,0"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2), 4) тармақшалары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облыстық бюджеттен 39768,0 мың теңге сомасында дамуға нысаналы трансферттер,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29500,0 мың теңге бастауыш, негізгі орта және жалпы орта білім беру объектілерін салуға және реконструкциялауға;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1,0 мың теңге коммуналдық тұрғын үй қорының тұрғын үйлерін жобалауға және (немесе) құрылысына, реконструкциялауға;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4158,0 мың теңге инженерлік-коммуникациялық инфрақұрылымды жобалауға, дамытуға және (немесе) жайластыруға;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6109,0 мың теңге коммуналдық шаруашылықты дамытуға;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облыстық бюджеттен 271361,3 мың теңге сомасында ағымдағы нысаналы трансферттер,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50000,0 мың теңге автомобиль жолдарын жөндеуге және күтіп- ұстауға;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33724,0 мың теңге эпизоотияға қарсы іс-шараларды жүргізуге;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3000,0 мың теңге бруцеллезбен ауыратын санитариялық союға жіберілетін ауыл шаруашылығы малдарының (ірі қара және ұсақ малдың) құнын (50 % дейін) өтеуге;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4320,0 мың теңге патронат тәрбиешілерге берілген баланы (балаларды) асырап бағуға;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1613,0 мың теңге мектептерге арнап электрондық оқулықтар сатып алуға;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1150,9 мың теңге Ұлы Отан соғысындағы Жеңістің 71 жылдығына орай бір жолғы материалдық көмек төлеуге;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39000,0 мың теңге білім беру объектілерінің күрделі жөндеуіне және материалдық-техникалық базасын нығайтуға;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73000,0 мың теңге тұрғын үй-коммуналдық шаруашылығын дамытуға;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95,9 мың теңге сібір жарасы қорымдары ошақтарында іс-шаралар өткізуге;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23974,5 мың теңге Жұмыспен қамту 2020 жол картасы шеңберінде қалаларды және ауылдық елді мекендерді дамытуға;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41483,0 мың теңге Қазақстан Республикасы Тәуелсіздігінің 25-жылдық күніне орай бір жолғы төлемдер.";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Ақмола облысының Әділет департаментінде мемлекеттік тіркелген күнінен бастап күшіне енеді және 2016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Кезекті 8 – сессияның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Ж.Жақыпов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Ш.Құсайынов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Бұланды ауданы әкімінің м.а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О.Смағұлов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 желтоқсан 2016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6С-8/3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5С-43/1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1088"/>
        <w:gridCol w:w="820"/>
        <w:gridCol w:w="5345"/>
        <w:gridCol w:w="42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3587125,2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601679,0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32589,2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2914063,0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2914063,0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2914063,0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1"/>
        <w:gridCol w:w="1122"/>
        <w:gridCol w:w="1122"/>
        <w:gridCol w:w="6193"/>
        <w:gridCol w:w="307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3613143,7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287274,8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142797,8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142603,8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өнеркәсіп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2610466,4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2577270,6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1912743,7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71878,4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білім беру ұйымдарын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113274,7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Жаңадан іске қосылатын білім беру объектілерін күтіп-ұстау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104996,2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Идараға қарасты мемлекеттік мекемелер мен ұйымдардың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120995,9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100560,9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шешімдері бойынша мұқтаж азаматтардың жекелеген санаттарына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 мұқтаж мүгедектерді міндетті гигиеналық құралдарымен қамтамасыз ету және ымдау тілі мамандарының, жеке көмекшілердің қызметін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Үкіметтік емес секторда мемлекеттік әлеуметтік тапсырысты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197537,6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ауыл, ауылдық округ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160437,1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127935,9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70809,9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Идараға қарасты мемлекеттік мекемелер мен ұйымдардың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75975,8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көрсету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47685,9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көметін (биотермиялық шұңқырларлардың)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52964,9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52964,9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шешімі бойынша толық пайдалануға рұқсат етілген, өткен қаржы жылында бөлінген, пайдаланылмаған (түгел пайдаланылмаған) нысаналы даму трансферттерінің сомасын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Мамандарды әлеуметтік қолдау шараларын іске асыруға берілетін бюджеттік кредиттер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-34734,7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Бюджет тапшылығын қаржыландыру (профицитті пайдалану)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34734,7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6С-8/3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5С-43/1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әрбір қаладағы аудан, аудандық маңызы бар қаланың, кент, ауыл, ауылдық округтің бюджеттік бағдарламаларының тізбесі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4"/>
        <w:gridCol w:w="1524"/>
        <w:gridCol w:w="1524"/>
        <w:gridCol w:w="4453"/>
        <w:gridCol w:w="37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142797,8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142797,8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142603,8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185239,8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09"/>
        <w:gridCol w:w="1890"/>
        <w:gridCol w:w="1890"/>
        <w:gridCol w:w="2210"/>
        <w:gridCol w:w="1890"/>
        <w:gridCol w:w="221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Айнакөл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Вознесенка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Даниловка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Ерголка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Журавлевка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Капитоновка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Карамышевка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Қараөзек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Никольск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Новобратск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0"/>
        <w:gridCol w:w="1797"/>
        <w:gridCol w:w="2100"/>
        <w:gridCol w:w="2101"/>
        <w:gridCol w:w="2101"/>
        <w:gridCol w:w="2101"/>
      </w:tblGrid>
      <w:tr>
        <w:trPr>
          <w:trHeight w:val="30" w:hRule="atLeast"/>
        </w:trPr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Айнакөл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Вознесенка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Даниловка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Ерголка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42546,6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Журавлевка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Капитоновка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Карамышевка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Қараөзек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Никольск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Новобратск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