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e2f3" w14:textId="8c4e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2015 жылғы 28 желтоқсандағы № 5С40-2 "Ауданның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2016 жылғы 24 қарашадағы № 6С 9-2 шешімі. Ақмола облысының Әділет департаментінде 2016 жылғы 5 желтоқсанда № 5611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аудандық мәслихатының "Ауданның 2016-2018 жылдарға арналған бюджеті туралы" 2015 жылғы 28 желтоқсандағы № 5С40-2 (Нормативтік құқықтық актілерді мемлекеттік тіркеу тізілімінде № 5218 тіркелген, 2016 жылғы 25 қаңтарда аудандық "Егіндікөл"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 бюджеті 1, 2,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1095095,1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165652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1712,9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922819,2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1110245,9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5819,1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9545,1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 176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1313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-21145,9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21145,9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4872,8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16473,7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"6. 2016 жылға арналған аудан бюджетінде бюджеттік кредиттер бойынша негізгі қарыздар сомасын өтеу, 2010, 2011, 2012, 2013, 2014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жылдар республикалық бюджеттен мамандарға әлеуметтік қолдау шараларын көрсетуді іске асыру 3726 мың теңге сомасында бөлінгені,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24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6889"/>
        <w:gridCol w:w="3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1"/>
        <w:gridCol w:w="5099"/>
      </w:tblGrid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 кешенінің жергілікті атқарушы органдардың кешен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0"/>
        <w:gridCol w:w="6040"/>
      </w:tblGrid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 қамсыздандыруға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бюджетке беруіне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электрондық оқулықпен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желілерін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 және ауылдық округтердің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71"/>
        <w:gridCol w:w="1471"/>
        <w:gridCol w:w="537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297"/>
        <w:gridCol w:w="1297"/>
        <w:gridCol w:w="1073"/>
        <w:gridCol w:w="1297"/>
        <w:gridCol w:w="1073"/>
        <w:gridCol w:w="1297"/>
        <w:gridCol w:w="1298"/>
        <w:gridCol w:w="1298"/>
        <w:gridCol w:w="1298"/>
      </w:tblGrid>
      <w:tr>
        <w:trPr/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2922"/>
        <w:gridCol w:w="2922"/>
        <w:gridCol w:w="2923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