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4761" w14:textId="7bd4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2014 жылғы 31 наурыздағы №5С24-6 "Егіндікөл ауданының бөлек жергілікті қоғамдастық жиындарын өткізудің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2016 жылғы 24 желтоқсандағы № 6С 10-10 шешімі. Ақмола облысының Әділет департаментінде 2017 жылғы 9 қаңтарда № 5676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Егіндікөл аудандық мәслихатының 2014 жылғы 31 наурыздағы № 5С24-6 "Егіндікөл ауданының бөлек жергілікті қоғамдастық жиындарын өткізудің қағидаларын бекіту туралы" (Нормативтік құқықтық актілерді мемлекеттік тіркеу тізілімінде № 4141 болып тіркелген, 2014 жылғы 28 сәуірдегі аудандық "Егіндікөл"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мыслихаты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Егіндікөл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Н.Төлепов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2016 жылғы 24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