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16f8" w14:textId="82f1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2013 жылғы 3 қазандағы № 5С-19/3-13 "Ерейментау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2016 жылғы 24 мамырдағы № 6С-4/2-16 шешімі. Ақмола облысының Әділет департаментінде 2016 жылғы 10 маусымда № 5415 болып тіркелді. Күші жойылды - Ақмола облысы Ерейментау аудандық мәслихатының 2020 жылғы 20 сәуірдегі № 6С-48/5-20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Ерейментау аудандық мәслихатының 20.04.2020 </w:t>
      </w:r>
      <w:r>
        <w:rPr>
          <w:rFonts w:ascii="Times New Roman"/>
          <w:b w:val="false"/>
          <w:i w:val="false"/>
          <w:color w:val="000000"/>
          <w:sz w:val="28"/>
        </w:rPr>
        <w:t>№ 6С-48/5-20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Ерейментау аудандық мәслихатының "Ерейментау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3 қазандағы № 5С-19/3-13 (Нормативтік құқықтық актілерді мемлекеттік тіркеу тізілімінде № 3854 болып тіркелген, аудандық "Ереймен" газетінде 2013 жылғы 2 қарашасында, аудандық "Ерейментау" газетінде 2013 жылғы 2 қарашасында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Ерейментау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уәкілетті ұйым – "Азаматтарға арналған үкімет" мемлекеттік корпорациясы" комерциялық емес акционерлік қоғамның Ақмола облысы бойынша филиалы "Зейнетақы төлеу жөніндегі мемлекеттік орталығы" департаментінің Ерейментау аудандық бөлімшесі;";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Махметов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мамыр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