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6ad" w14:textId="f83d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2016 жылғы 20 мамырдағы № а-5/244 қаулысы. Ақмола облысының Әділет департаментінде 2016 жылғы 17 маусымда № 5422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(нормативтік құқықтық актілерді мемлекеттік тіркеу Тізілімінде № 3831 тіркелді, "Ерейментау", "Ереймен" газеттерінде 2013 жылғы 19 қазанда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А.Е. 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оқыту мен тәрбие беру мемлекеттік білім беру тапсырысы, жан басына шаққандағы қаржыландыру және ата-аналардың төлем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411"/>
        <w:gridCol w:w="1414"/>
        <w:gridCol w:w="1601"/>
        <w:gridCol w:w="2710"/>
        <w:gridCol w:w="2340"/>
        <w:gridCol w:w="2341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келуімен шағын орталық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келуімен шағын орталық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келуімен шағын орталық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келуімен шағын орталық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520"/>
        <w:gridCol w:w="2176"/>
        <w:gridCol w:w="2177"/>
        <w:gridCol w:w="2004"/>
        <w:gridCol w:w="1657"/>
        <w:gridCol w:w="1317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келуімен шағын орталық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келуімен шағын орталық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келуімен шағын орталық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келуімен шағын орталық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