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0e27e" w14:textId="1a0e2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2015 жылғы 28 желтоқсандағы № 5С-44/2-15 "2016-2018 жылдарға арналған аудан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2016 жылғы 24 тамыздағы № 6С-6/4-16 шешімі. Ақмола облысының Әділет департаментінде 2016 жылғы 9 қыркүйекте № 5519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Ерейментау аудандық мәслихатының "2016-2018 жылдарға арналған аудан бюджеті туралы 2015 жылғы 28 желтоқсандағы № 5С-44/2-15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5194 болып тіркелген, аудандық "Ереймен" газетінде 2016 жылғы 16 қаңтарда, аудандық "Ерейментау" газетінде 2016 жылғы 16 қаңтарда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2016–2018 жылдарға арналған аудандық бюджеті 1, 2 және 3 қосымшаларға сәйкес, соның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 – 3 638 461,6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981 933,0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2 971,0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9 400,0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– 2 644 157,6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3 692 080,7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 10 776,2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14 744,2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3 968,0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активтерiмен жасалатын операциялар бойынша сальдо – 827,6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827,6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- 65 222,9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 бюджет тапшылығын қаржыландыру (профицитін пайдалану) – 65 222,9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"6-1. 2016 жылға арналған аудан бюджетінде 2016 жылдың 1 қаңтарында пайда болған 54 446,9 мың теңге сомасындағы бюджеттік қаражаттардың бос қалдықтары белгіленген заңнамалық тәртіпте пайдаланылатыны есепке алынсын.";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күннен бастап күшіне енеді және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Ерейментау аудандық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А.Сырымбетов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Е.Нұғыманов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"24" тамыз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6С-6/4-16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желтоқсандағы № 5С-44/2-15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47"/>
        <w:gridCol w:w="638"/>
        <w:gridCol w:w="6530"/>
        <w:gridCol w:w="36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3 638 461,6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981 933,0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74 798,0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кәсіби қызметті жүргізгені үшін алынатын алымдар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2 644 157,6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2 644 157,6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2 644 157,6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1065"/>
        <w:gridCol w:w="1065"/>
        <w:gridCol w:w="6191"/>
        <w:gridCol w:w="32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3 692 080,7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313 253,0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17 749,5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79 716,1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78 313,3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165 782,4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162 362,2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34 198,5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32 516,7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көлігі, автомобиль жолдары, құрылыс және тұрғын үй инспекциясы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2 306 727,0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2 151 042,1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14 340,5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1 699 164,6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179 976,0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55 692,9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136 392,8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130 117,8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30 012,5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27 256,4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ақшалай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448 204,6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картасы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415 351,2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картасы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227 653,0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картасы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191 224,8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151 869,2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93 614,8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37 842,9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6 044,4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24 597,2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159 371,6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118 208,8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34 301,1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қарыздар бойынша сыйақылар мен басқа да төлемдерді төлеу жөніндегі жергілікті атқарушы органдардың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20 662,1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20 662,1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-65 222,9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65 222,9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54 446,9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54 446,9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54 446,9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6С-6/4-16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5С-44/2-15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республикалық бюджеттен нысаналы трансферттер және бюджеттік кредиттер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9"/>
        <w:gridCol w:w="4771"/>
      </w:tblGrid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1 060 490,5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ағымды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803 517,5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22 593,5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ақшалай көмекті енгізуге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 құралдармен қамтамасыз ету нормаларын көбейтуге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тіркеуді бойынша жергілікті атқарушы органдардың штаттық санын 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622 059,0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бiлiм беру ұйымдарындағы мемлекеттiк бiлiм беру тапсырыстарын iске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502 852,0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тұрақтылықты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тұрақтылықты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30 556,9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29 278,9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саласында жергілікті атқарушы органдардың штаттық санын көбейтуге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мұқтаждықтары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саласында жергілікті атқарушы органдардың штаттық санын көбейтуге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әкімшілік қызметшілер еңбекақысының деңгейін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арналған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242 229,0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242 229,0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қаласындағы 60 пәтерлік (жалгерлік) коммуналдық тұрғын үйдің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нысаналы трансферттер есебінен инженерлік-коммуникациялық инфрақұрылымды жобалауға, дамытуға және (немесе) жайластыруға (60 пәтерлік тұрғын үйге инженерлік желілерді салу)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шараларын іске асыру үшін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6С-6/4-16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5С-44/2-15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облыстық бюджеттен нысаналы трансферттер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3"/>
        <w:gridCol w:w="4377"/>
      </w:tblGrid>
      <w:tr>
        <w:trPr>
          <w:trHeight w:val="30" w:hRule="atLeast"/>
        </w:trPr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338 578,1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ағымды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189 290,1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99 445,7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Сібір жарасы қорымдары ошақтарында іс-шаралар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Бруцеллезбен ауыратын санитариялық союға жіберілетін ауыл шаруашылығы малдарының (ірі қара және ұсақ мүйізді малдың) құның (50%-ға дейін) өтеуге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Мектептерге арнап электрондық оқулықтар сатып алуға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Новомарковка орта мектебін күрделі жөндеуге жобалау-сметалық құжаттарын дайындауға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жабдықтайтын кәсіпорындардың жылу беру мезгіліне дайындалу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спорттық мектептері шығындарының облыстық бюджеттен аудандық (қалалық) бюджетке ауыстырылуына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71-жылдығына арналған бір жолғы материалдық көмекке төлеуге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арналған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149 288,0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көлігі, автомобиль жолдары, құрылыс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149 288,0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ауданының Ерейментау қаласындағы 200 орындық мектептің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қаласындағы 60 пәтерлік (жалгерлік) коммуналдық тұрғын үйдің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 Ерейментау қаласын жылумен қамтамасыз ету жүйесін және №5 қазандықты қайта жаңартуға мемлекеттік сараптама өткізумен жобалау-сметалық құжаттарын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6С-6/4-16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5С-44/2-15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Ерейментау қаласы және ауылдық округтер мен ауылдар әкімдері аппараттарының бюджеттік бағдарламалары бойынша шығындар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2"/>
        <w:gridCol w:w="815"/>
        <w:gridCol w:w="1535"/>
        <w:gridCol w:w="1536"/>
        <w:gridCol w:w="3806"/>
        <w:gridCol w:w="35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шағын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Еркіншілік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Өлеңті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Новомарковка ауылының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 ауылдық округі әкімдігінің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Ақмырза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Олжабай батыр атындағы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Еркіншілік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Күншалған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Еркіншілік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Олжабай батыр атындағы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Күншалған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Олжабай батыр атындағы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 ауылдық округі әкімдігінің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Күншалған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Новомарковка ауылының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Еркіншілік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Өлеңті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Ақмырза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6С-6/4-16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5С-44/2-15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Ерейментау қаласы, ауылдық округтер мен ауылдар арасында жергілікті өзін-өзі басқару органымен трансферттерді үлестіру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8"/>
        <w:gridCol w:w="8562"/>
      </w:tblGrid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Олжабай батыр атындағы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Бестоғай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 ауылдық округі әкімдігінің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Күншалған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Новомарковка ауылының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Еркіншілік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Өлеңті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Ақмырза селолық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