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a5a5" w14:textId="a75a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ауылдық елді мекендерінің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2016 жылғы 24 тамыздағы № 6С-6/7-16 шешімі. Ақмола облысының Әділет департаментінде 2016 жылғы 29 қыркүйекте № 5552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кодексiнің </w:t>
      </w:r>
      <w:r>
        <w:rPr>
          <w:rFonts w:ascii="Times New Roman"/>
          <w:b w:val="false"/>
          <w:i w:val="false"/>
          <w:color w:val="000000"/>
          <w:sz w:val="28"/>
        </w:rPr>
        <w:t>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Ерейментау ауданы ауылдық елді мекендерінің жер учаскелері үшін төлемақының базалық ставкаларына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А.Сырымбетов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тамыз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"24"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6С-6/7-16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 ауылдық елді мекендерінің жер учаскелері үшін төлемақының базалық ставкаларына түзету коэффициенттері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Ерейментау аудандық мәслихатының 30.06.2020 </w:t>
      </w:r>
      <w:r>
        <w:rPr>
          <w:rFonts w:ascii="Times New Roman"/>
          <w:b w:val="false"/>
          <w:i w:val="false"/>
          <w:color w:val="ff0000"/>
          <w:sz w:val="28"/>
        </w:rPr>
        <w:t>№ 6С-50/3-20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6"/>
        <w:gridCol w:w="10414"/>
      </w:tblGrid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учаскелері үшін төлемақының базалық ставкаларына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түзету коэффициенті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елді мекендердің кадастрлық кварталдарының нөмірі және атаулары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01-006-007, 01-006-008 Еркіншілік (Еркіншілік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01-006-017 Тайбай (Тайбай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01-006-005 Торғай (Торғай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01-006-001 Новомарковка (Новомарковка ауылы)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01-006-002 Ақмырза (Ақмырза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01-006-018 Малтабар (Тайбай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01-006-020 Өлеңті (Өлеңті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01-006-013 Олжабай батыр (Олжабай батыр атындағы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01-006-011 Ақсуат (Ақсуат ауылы)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01-006-060 Бозтал (Бозтал ауылы)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01-006-058 Елтай (Тайбай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01-006-048 Карағайлы (Торғай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01-006-006 Балықты (Торғай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01-006-047 Төменгі Торғай (Торғай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01-006-065 Бестоғай (Бестоғай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01-006-051 Еңбек (Еркіншілік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01-006-021 Қойтас (Қойтас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01-006-059 Жарық (Тайбай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01-006-062 Қоржынкөл станциясы (Өлеңті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01-006-064 Ажы (Қойтас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01-006-015 Күншалған (Күншалған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01-006-025 Сілеті (Сілеті ауылы)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01-006-020 Өлеңті станциясы (Өлеңті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01-006-067 Байсары (Бестоғай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01-006-066 Қызылту (Бестоғай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01-006-070 Жаңажол (Торғай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01-006-003 Жолбасшы (Ақмырза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01-006-056 Ынтымақ (Олжабай батыр атындағы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01-006-057 Қаратал (Күншалған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01-006-055 Шәкей (Күншалған ауылдық округі)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01-006-014 Алғабас (Олжабай батыр атындағы ауылдық округі)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