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2eb2" w14:textId="da92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ауылдық елді мекендерінің жер учаскелеріне жер салығының мөлшерлемелерін жоғарылату (төмендету)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30 қарашадағы № 6С-8/6-16 шешімі. Ақмола облысының Әділет департаментінде 2016 жылғы 29 желтоқсанда № 5657 болып тіркелді. Күші жойылды - Ақмола облысы Ерейментау аудандық мәслихатының 2022 жылғы 6 қазандағы № 7С-33/3-22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06.10.2022 </w:t>
      </w:r>
      <w:r>
        <w:rPr>
          <w:rFonts w:ascii="Times New Roman"/>
          <w:b w:val="false"/>
          <w:i w:val="false"/>
          <w:color w:val="00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 және бүкіл мәтін бойынша "жоғарылату", "(төмендету)", "жоғарылатылсын", "(төмендетілсін)" сөздері "арттыру", "(азайту)", "арттырылсын", "(азайтылсын)" сөздеріне ауыстырылсын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000000"/>
          <w:sz w:val="28"/>
        </w:rPr>
        <w:t>№ 6С-20/4-18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000000"/>
          <w:sz w:val="28"/>
        </w:rPr>
        <w:t>№ 6С-20/4-18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ауданы ауылдық елді мекендерінің жер учаскелеріне жер салығының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арттырылсын, (азайтылсын).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бюджет, қаржы, әлеуметтік-экономикалық даму, экология және ардагерлермен жұмыс мәселелері жөніндегі тұрақты комиссиясына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шешiм Ақмола облысы Әдiлет департаментiнде мемлекеттiк тiркелген күннен бастап күшiне енедi және 2017 жылғы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қараша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министрлiгiнiң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Ерейментау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мекемесiнің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қараша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6С-8/6-16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ауылдық елді мекендерінің жер учаскелеріне жер салығының мөлшерлемелерін арттыру (азайту) пайыздары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Ерейментау аудандық мәслихатының 30.06.2020 </w:t>
      </w:r>
      <w:r>
        <w:rPr>
          <w:rFonts w:ascii="Times New Roman"/>
          <w:b w:val="false"/>
          <w:i w:val="false"/>
          <w:color w:val="ff0000"/>
          <w:sz w:val="28"/>
        </w:rPr>
        <w:t>№ 6С-50/12-20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салығының мөлшерлемелерін арттыру (+), азайту (-) пайыздары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01-006-007,01-006-008 Еркіншілік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(Новомарковка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Ақмырза (Ақмырза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Ақсуат (Ақсуат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(Бозтал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Елтай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Қарағайлы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Балықты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Төмеңгі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Бестоғай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Еңбек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Қойтас (Қойтас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Жарық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Қоржынкөл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(Қойтас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Күншалған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Сілеті (Сілеті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Қызылту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Жаңажол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(Ақмырза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Ынтымақ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Қаратал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Шәкей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Алғабас (Олжабай батыр атындағы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