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afb6" w14:textId="ef5a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 бюджеті туралы</w:t>
      </w:r>
    </w:p>
    <w:p>
      <w:pPr>
        <w:spacing w:after="0"/>
        <w:ind w:left="0"/>
        <w:jc w:val="both"/>
      </w:pPr>
      <w:r>
        <w:rPr>
          <w:rFonts w:ascii="Times New Roman"/>
          <w:b w:val="false"/>
          <w:i w:val="false"/>
          <w:color w:val="000000"/>
          <w:sz w:val="28"/>
        </w:rPr>
        <w:t>Ақмола облысы Ерейментау аудандық мәслихатының 2016 жылғы 26 желтоқсандағы № 6С-10/2-16 шешімі. Ақмола облысының Әділет департаментінде 2017 жылғы 12 қаңтарда № 5690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0"/>
    <w:p>
      <w:pPr>
        <w:spacing w:after="0"/>
        <w:ind w:left="0"/>
        <w:jc w:val="both"/>
      </w:pPr>
      <w:r>
        <w:rPr>
          <w:rFonts w:ascii="Times New Roman"/>
          <w:b w:val="false"/>
          <w:i w:val="false"/>
          <w:color w:val="000000"/>
          <w:sz w:val="28"/>
        </w:rPr>
        <w:t>
      1) кірістер – 4 087 301,4 мың теңге, соның ішінде:</w:t>
      </w:r>
    </w:p>
    <w:p>
      <w:pPr>
        <w:spacing w:after="0"/>
        <w:ind w:left="0"/>
        <w:jc w:val="both"/>
      </w:pPr>
      <w:r>
        <w:rPr>
          <w:rFonts w:ascii="Times New Roman"/>
          <w:b w:val="false"/>
          <w:i w:val="false"/>
          <w:color w:val="000000"/>
          <w:sz w:val="28"/>
        </w:rPr>
        <w:t>
      салықтық түсімдер – 1 126 611,0 мың теңге;</w:t>
      </w:r>
    </w:p>
    <w:p>
      <w:pPr>
        <w:spacing w:after="0"/>
        <w:ind w:left="0"/>
        <w:jc w:val="both"/>
      </w:pPr>
      <w:r>
        <w:rPr>
          <w:rFonts w:ascii="Times New Roman"/>
          <w:b w:val="false"/>
          <w:i w:val="false"/>
          <w:color w:val="000000"/>
          <w:sz w:val="28"/>
        </w:rPr>
        <w:t>
      салықтық емес түсімдер – 4 016,3 мың теңге;</w:t>
      </w:r>
    </w:p>
    <w:p>
      <w:pPr>
        <w:spacing w:after="0"/>
        <w:ind w:left="0"/>
        <w:jc w:val="both"/>
      </w:pPr>
      <w:r>
        <w:rPr>
          <w:rFonts w:ascii="Times New Roman"/>
          <w:b w:val="false"/>
          <w:i w:val="false"/>
          <w:color w:val="000000"/>
          <w:sz w:val="28"/>
        </w:rPr>
        <w:t>
      негізгі капиталды сатудан түсетін түсімдер – 15 126,0 мың теңге;</w:t>
      </w:r>
    </w:p>
    <w:p>
      <w:pPr>
        <w:spacing w:after="0"/>
        <w:ind w:left="0"/>
        <w:jc w:val="both"/>
      </w:pPr>
      <w:r>
        <w:rPr>
          <w:rFonts w:ascii="Times New Roman"/>
          <w:b w:val="false"/>
          <w:i w:val="false"/>
          <w:color w:val="000000"/>
          <w:sz w:val="28"/>
        </w:rPr>
        <w:t>
      трансферттердің түсімдері – 2 941 548,1 мың теңге;</w:t>
      </w:r>
    </w:p>
    <w:p>
      <w:pPr>
        <w:spacing w:after="0"/>
        <w:ind w:left="0"/>
        <w:jc w:val="both"/>
      </w:pPr>
      <w:r>
        <w:rPr>
          <w:rFonts w:ascii="Times New Roman"/>
          <w:b w:val="false"/>
          <w:i w:val="false"/>
          <w:color w:val="000000"/>
          <w:sz w:val="28"/>
        </w:rPr>
        <w:t>
      2) шығындар – 4 219 796,8 мың теңге;</w:t>
      </w:r>
    </w:p>
    <w:p>
      <w:pPr>
        <w:spacing w:after="0"/>
        <w:ind w:left="0"/>
        <w:jc w:val="both"/>
      </w:pPr>
      <w:r>
        <w:rPr>
          <w:rFonts w:ascii="Times New Roman"/>
          <w:b w:val="false"/>
          <w:i w:val="false"/>
          <w:color w:val="000000"/>
          <w:sz w:val="28"/>
        </w:rPr>
        <w:t>
      3) таза бюджеттік кредиттеу – 15 079,5 мың теңге, оның ішінде:</w:t>
      </w:r>
    </w:p>
    <w:p>
      <w:pPr>
        <w:spacing w:after="0"/>
        <w:ind w:left="0"/>
        <w:jc w:val="both"/>
      </w:pPr>
      <w:r>
        <w:rPr>
          <w:rFonts w:ascii="Times New Roman"/>
          <w:b w:val="false"/>
          <w:i w:val="false"/>
          <w:color w:val="000000"/>
          <w:sz w:val="28"/>
        </w:rPr>
        <w:t>
      бюджеттік кредиттер – 20 108,5 мың теңге;</w:t>
      </w:r>
    </w:p>
    <w:p>
      <w:pPr>
        <w:spacing w:after="0"/>
        <w:ind w:left="0"/>
        <w:jc w:val="both"/>
      </w:pPr>
      <w:r>
        <w:rPr>
          <w:rFonts w:ascii="Times New Roman"/>
          <w:b w:val="false"/>
          <w:i w:val="false"/>
          <w:color w:val="000000"/>
          <w:sz w:val="28"/>
        </w:rPr>
        <w:t>
      бюджеттік кредиттерді өтеу – 5 029,0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11 000,0 мың теңге, соның ішінде:</w:t>
      </w:r>
    </w:p>
    <w:p>
      <w:pPr>
        <w:spacing w:after="0"/>
        <w:ind w:left="0"/>
        <w:jc w:val="both"/>
      </w:pPr>
      <w:r>
        <w:rPr>
          <w:rFonts w:ascii="Times New Roman"/>
          <w:b w:val="false"/>
          <w:i w:val="false"/>
          <w:color w:val="000000"/>
          <w:sz w:val="28"/>
        </w:rPr>
        <w:t>
      қаржы активтерін сатып алу – 11 000,0 мың теңге;</w:t>
      </w:r>
    </w:p>
    <w:p>
      <w:pPr>
        <w:spacing w:after="0"/>
        <w:ind w:left="0"/>
        <w:jc w:val="both"/>
      </w:pPr>
      <w:r>
        <w:rPr>
          <w:rFonts w:ascii="Times New Roman"/>
          <w:b w:val="false"/>
          <w:i w:val="false"/>
          <w:color w:val="000000"/>
          <w:sz w:val="28"/>
        </w:rPr>
        <w:t>
      5) бюджет тапшылығы (профициті) – - 158 574,9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158 574,9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Ерейментау аудандық мәслихатының 06.12.2017 </w:t>
      </w:r>
      <w:r>
        <w:rPr>
          <w:rFonts w:ascii="Times New Roman"/>
          <w:b w:val="false"/>
          <w:i w:val="false"/>
          <w:color w:val="ff0000"/>
          <w:sz w:val="28"/>
        </w:rPr>
        <w:t>№ 6С-17/2-17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2. 2017 жылда 2 042 456,0 мың теңге сомасындағы аудан бюджетіне облыстық бюджеттен берілетін субвенциялардың көлемі есепке алынсын.</w:t>
      </w:r>
      <w:r>
        <w:br/>
      </w:r>
      <w:r>
        <w:rPr>
          <w:rFonts w:ascii="Times New Roman"/>
          <w:b w:val="false"/>
          <w:i w:val="false"/>
          <w:color w:val="000000"/>
          <w:sz w:val="28"/>
        </w:rPr>
        <w:t xml:space="preserve">
      </w:t>
      </w:r>
      <w:r>
        <w:rPr>
          <w:rFonts w:ascii="Times New Roman"/>
          <w:b w:val="false"/>
          <w:i w:val="false"/>
          <w:color w:val="000000"/>
          <w:sz w:val="28"/>
        </w:rPr>
        <w:t xml:space="preserve">3. 2017 жылға арналған аудан бюджетінде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бюджеттен мақсатты трансферттер және бюджеттік кредиттер қарастырылғаны есепке алынсын.</w:t>
      </w:r>
      <w:r>
        <w:br/>
      </w:r>
      <w:r>
        <w:rPr>
          <w:rFonts w:ascii="Times New Roman"/>
          <w:b w:val="false"/>
          <w:i w:val="false"/>
          <w:color w:val="000000"/>
          <w:sz w:val="28"/>
        </w:rPr>
        <w:t xml:space="preserve">
      </w:t>
      </w:r>
      <w:r>
        <w:rPr>
          <w:rFonts w:ascii="Times New Roman"/>
          <w:b w:val="false"/>
          <w:i w:val="false"/>
          <w:color w:val="000000"/>
          <w:sz w:val="28"/>
        </w:rPr>
        <w:t xml:space="preserve">4. 2017 жылға арналған аудан бюджетінде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мақсатты трансферттердің қарастырылғаны есепке алынсын.</w:t>
      </w:r>
      <w:r>
        <w:br/>
      </w:r>
      <w:r>
        <w:rPr>
          <w:rFonts w:ascii="Times New Roman"/>
          <w:b w:val="false"/>
          <w:i w:val="false"/>
          <w:color w:val="000000"/>
          <w:sz w:val="28"/>
        </w:rPr>
        <w:t xml:space="preserve">
      </w:t>
      </w:r>
      <w:r>
        <w:rPr>
          <w:rFonts w:ascii="Times New Roman"/>
          <w:b w:val="false"/>
          <w:i w:val="false"/>
          <w:color w:val="000000"/>
          <w:sz w:val="28"/>
        </w:rPr>
        <w:t>5. 2017 жылға арналған аудан бюджетінде 5 029,0 мың теңге сомасында мамандарға әлеуметтік қолдау шараларын жүзеге асыру үшін бюджеттік кредиттер бойынша жоғары тұрған бюджетке негізгі борышын өтеу қарастырылғаны есепке алынсын.</w:t>
      </w:r>
      <w:r>
        <w:br/>
      </w:r>
      <w:r>
        <w:rPr>
          <w:rFonts w:ascii="Times New Roman"/>
          <w:b w:val="false"/>
          <w:i w:val="false"/>
          <w:color w:val="000000"/>
          <w:sz w:val="28"/>
        </w:rPr>
        <w:t>
</w:t>
      </w:r>
    </w:p>
    <w:bookmarkStart w:name="z29" w:id="1"/>
    <w:p>
      <w:pPr>
        <w:spacing w:after="0"/>
        <w:ind w:left="0"/>
        <w:jc w:val="both"/>
      </w:pPr>
      <w:r>
        <w:rPr>
          <w:rFonts w:ascii="Times New Roman"/>
          <w:b w:val="false"/>
          <w:i w:val="false"/>
          <w:color w:val="000000"/>
          <w:sz w:val="28"/>
        </w:rPr>
        <w:t>
      6. 2017 жылға арналған ауданның жергілікті орындаушы органдар қорын 10 142,0 мың теңгеге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Ерейментау аудандық мәслихатының 22.08.2017 </w:t>
      </w:r>
      <w:r>
        <w:rPr>
          <w:rFonts w:ascii="Times New Roman"/>
          <w:b w:val="false"/>
          <w:i w:val="false"/>
          <w:color w:val="ff0000"/>
          <w:sz w:val="28"/>
        </w:rPr>
        <w:t>№ 6С-14/4-17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30" w:id="2"/>
    <w:p>
      <w:pPr>
        <w:spacing w:after="0"/>
        <w:ind w:left="0"/>
        <w:jc w:val="both"/>
      </w:pPr>
      <w:r>
        <w:rPr>
          <w:rFonts w:ascii="Times New Roman"/>
          <w:b w:val="false"/>
          <w:i w:val="false"/>
          <w:color w:val="000000"/>
          <w:sz w:val="28"/>
        </w:rPr>
        <w:t>
      6-1. 2017 жылға арналған аудан бюджетіне 2017 жылдың 1 қаңтарында пайда болған 143 494,5 мың теңге сомасындағы бюджеттік қаражаттардың бос қалдықтары белгіленген заңнамалық тәртіпте пайдаланылатыны есепке алынсын.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Ақмола облысы Ерейментау аудандық мәслихатының 07.04.2017 </w:t>
      </w:r>
      <w:r>
        <w:rPr>
          <w:rFonts w:ascii="Times New Roman"/>
          <w:b w:val="false"/>
          <w:i w:val="false"/>
          <w:color w:val="ff0000"/>
          <w:sz w:val="28"/>
        </w:rPr>
        <w:t>№ 6С-12/3-17</w:t>
      </w:r>
      <w:r>
        <w:rPr>
          <w:rFonts w:ascii="Times New Roman"/>
          <w:b w:val="false"/>
          <w:i w:val="false"/>
          <w:color w:val="ff0000"/>
          <w:sz w:val="28"/>
        </w:rPr>
        <w:t xml:space="preserve"> (01.01.2017 бастап қолданысқа енгізіледі) шешімімен; жаңа редакцияда - Ақмола облысы Ерейментау аудандық мәслихатының 22.08.2017 </w:t>
      </w:r>
      <w:r>
        <w:rPr>
          <w:rFonts w:ascii="Times New Roman"/>
          <w:b w:val="false"/>
          <w:i w:val="false"/>
          <w:color w:val="ff0000"/>
          <w:sz w:val="28"/>
        </w:rPr>
        <w:t>№ 6С-14/4-17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7.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xml:space="preserve">
      </w:t>
      </w:r>
      <w:r>
        <w:rPr>
          <w:rFonts w:ascii="Times New Roman"/>
          <w:b w:val="false"/>
          <w:i w:val="false"/>
          <w:color w:val="000000"/>
          <w:sz w:val="28"/>
        </w:rPr>
        <w:t xml:space="preserve">8. 2017 жылға арналған Ерейментау қаласы, ауылдық округтер мен ауылдар әкімдері аппараттарының бюджеттік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9. 2017 жылға арналған Ерейментау қаласы, ауылдық округтер мен ауылдар арасында жергілікті өзін-өзі басқару органдарымен траснферттерді үйлестіру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аудан бюджетін орындаудың барысында секвестерге жатпайтын аудандық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11.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А.Айтпаев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желтоқсан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1 қосымша</w:t>
            </w:r>
          </w:p>
        </w:tc>
      </w:tr>
    </w:tbl>
    <w:bookmarkStart w:name="z14" w:id="3"/>
    <w:p>
      <w:pPr>
        <w:spacing w:after="0"/>
        <w:ind w:left="0"/>
        <w:jc w:val="left"/>
      </w:pPr>
      <w:r>
        <w:rPr>
          <w:rFonts w:ascii="Times New Roman"/>
          <w:b/>
          <w:i w:val="false"/>
          <w:color w:val="000000"/>
        </w:rPr>
        <w:t xml:space="preserve"> 2017 жылға арналған аудан бюджеті</w:t>
      </w:r>
    </w:p>
    <w:bookmarkEnd w:id="3"/>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аудандық мәслихатының 06.12.2017 </w:t>
      </w:r>
      <w:r>
        <w:rPr>
          <w:rFonts w:ascii="Times New Roman"/>
          <w:b w:val="false"/>
          <w:i w:val="false"/>
          <w:color w:val="ff0000"/>
          <w:sz w:val="28"/>
        </w:rPr>
        <w:t>№ 6С-17/2-17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4 087 301,4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1 126 611,0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572 233,0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2 941 548,1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2 941 548,1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2 941 548,1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4 219 796,8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340 733,2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75 573,7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192 108,2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174 775,2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2 553 751,9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2 495 599,9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1 765 979,2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178 516,7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173 043,7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5 782,0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ақшалай көмекті енгізу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581 366,2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210 928,8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мұқтаждықтары үшін жер учаскелерін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187 697,8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143 242,1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133 814,6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68 589,4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2 қосымша</w:t>
            </w:r>
          </w:p>
        </w:tc>
      </w:tr>
    </w:tbl>
    <w:bookmarkStart w:name="z16" w:id="4"/>
    <w:p>
      <w:pPr>
        <w:spacing w:after="0"/>
        <w:ind w:left="0"/>
        <w:jc w:val="left"/>
      </w:pPr>
      <w:r>
        <w:rPr>
          <w:rFonts w:ascii="Times New Roman"/>
          <w:b/>
          <w:i w:val="false"/>
          <w:color w:val="000000"/>
        </w:rPr>
        <w:t xml:space="preserve"> 2018 жылға арналған аудан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3 391 784,0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1 165 661,0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300 077,0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300 077,0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718 890,0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665 709,0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2 204 493,0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2 204 493,0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2 204 493,0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3 391 784,0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2 548 226,0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2 491 588,0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1 940 658,0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177 031,0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ақшалай көмекті енгізу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3 қосымша</w:t>
            </w:r>
          </w:p>
        </w:tc>
      </w:tr>
    </w:tbl>
    <w:bookmarkStart w:name="z18" w:id="5"/>
    <w:p>
      <w:pPr>
        <w:spacing w:after="0"/>
        <w:ind w:left="0"/>
        <w:jc w:val="left"/>
      </w:pPr>
      <w:r>
        <w:rPr>
          <w:rFonts w:ascii="Times New Roman"/>
          <w:b/>
          <w:i w:val="false"/>
          <w:color w:val="000000"/>
        </w:rPr>
        <w:t xml:space="preserve"> 2019 жылға арналған аудан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3 438 918,0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1 233 623,0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761 711,0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705 652,0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109 760,0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2 180 390,0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2 180 390,0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2 180 390,0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3 438 918,0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2 582 818,0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2 525 530,0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177 031,0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ақшалай көмекті енгізу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4 қосымша</w:t>
            </w:r>
          </w:p>
        </w:tc>
      </w:tr>
    </w:tbl>
    <w:bookmarkStart w:name="z20" w:id="6"/>
    <w:p>
      <w:pPr>
        <w:spacing w:after="0"/>
        <w:ind w:left="0"/>
        <w:jc w:val="left"/>
      </w:pPr>
      <w:r>
        <w:rPr>
          <w:rFonts w:ascii="Times New Roman"/>
          <w:b/>
          <w:i w:val="false"/>
          <w:color w:val="000000"/>
        </w:rPr>
        <w:t xml:space="preserve"> 2017 жылға арналған республикалық бюджеттен нысаналы трансферттер және бюджеттік кредиттер</w:t>
      </w:r>
    </w:p>
    <w:bookmarkEnd w:id="6"/>
    <w:p>
      <w:pPr>
        <w:spacing w:after="0"/>
        <w:ind w:left="0"/>
        <w:jc w:val="both"/>
      </w:pPr>
      <w:r>
        <w:rPr>
          <w:rFonts w:ascii="Times New Roman"/>
          <w:b w:val="false"/>
          <w:i w:val="false"/>
          <w:color w:val="ff0000"/>
          <w:sz w:val="28"/>
        </w:rPr>
        <w:t xml:space="preserve">
      Ескерту. 4-қосымша жаңа редакцияда - Ақмола облысы Ерейментау аудандық мәслихатының 06.12.2017 </w:t>
      </w:r>
      <w:r>
        <w:rPr>
          <w:rFonts w:ascii="Times New Roman"/>
          <w:b w:val="false"/>
          <w:i w:val="false"/>
          <w:color w:val="ff0000"/>
          <w:sz w:val="28"/>
        </w:rPr>
        <w:t>№ 6С-17/2-17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2"/>
        <w:gridCol w:w="6418"/>
      </w:tblGrid>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47 430,3</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27 321,8</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22 723,8</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ақшалай көмекті енгізуге</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6 946,8</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арнайы гигиена құралдарымен қамтамасыз етудің нормаларын арттыруға</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Көшуге субсидиялар беруге</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1 034,8</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1 094,2</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алмастырғаны үшін мұғалімдерге қосымша ақы төлеуге</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мұқтаждықтары үшін жер учаскелерін алу</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r>
        <w:trPr>
          <w:trHeight w:val="30"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іске асыру үшін берілетін бюджеттік кредиттер</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5 қосымша</w:t>
            </w:r>
          </w:p>
        </w:tc>
      </w:tr>
    </w:tbl>
    <w:bookmarkStart w:name="z22" w:id="7"/>
    <w:p>
      <w:pPr>
        <w:spacing w:after="0"/>
        <w:ind w:left="0"/>
        <w:jc w:val="left"/>
      </w:pPr>
      <w:r>
        <w:rPr>
          <w:rFonts w:ascii="Times New Roman"/>
          <w:b/>
          <w:i w:val="false"/>
          <w:color w:val="000000"/>
        </w:rPr>
        <w:t xml:space="preserve"> 2017 жылға арналған облыстық бюджеттен нысаналы трансферттер аппараттарының бюджеттік бағдарламалары бойынша шығындар</w:t>
      </w:r>
    </w:p>
    <w:bookmarkEnd w:id="7"/>
    <w:p>
      <w:pPr>
        <w:spacing w:after="0"/>
        <w:ind w:left="0"/>
        <w:jc w:val="both"/>
      </w:pPr>
      <w:r>
        <w:rPr>
          <w:rFonts w:ascii="Times New Roman"/>
          <w:b w:val="false"/>
          <w:i w:val="false"/>
          <w:color w:val="ff0000"/>
          <w:sz w:val="28"/>
        </w:rPr>
        <w:t xml:space="preserve">
      Ескерту. 5-қосымша жаңа редакцияда - Ақмола облысы Ерейментау аудандық мәслихатының 06.12.2017 </w:t>
      </w:r>
      <w:r>
        <w:rPr>
          <w:rFonts w:ascii="Times New Roman"/>
          <w:b w:val="false"/>
          <w:i w:val="false"/>
          <w:color w:val="ff0000"/>
          <w:sz w:val="28"/>
        </w:rPr>
        <w:t>№ 6С-17/2-17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6"/>
        <w:gridCol w:w="5004"/>
      </w:tblGrid>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871 770,3</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523 510,0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106 933,0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өткізуге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89 733,0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183 976,7</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Суицидтің алдын алу бойынша семинарларда мектеп педагогтарын оқытуға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1 221,7</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емес ұлтты мектептердің оқушылары үшін мемлекеттік тіл бойынша іс-шараларды өткізуге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13 496,0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қаласының Төлеу Шаханов атындағы № 3 орта мектебін күрделі жөндеуге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167 650,0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209 997,1</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қаласындағы жол жабынын ағымдық жөндеуге</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24 997,1</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22 603,2</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22 358,1</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үшін субсидияға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348 260,3</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348 260,3</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қаласындағы 60 пәтерлік тұрғын үйдің инженерлік желілерін салуға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қаласындағы 60 пәтерлік (жалгерлік) коммуналдық тұрғын үйдің құрылысы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115 744,0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"Ерейментау қаласындағы 60 пәтерлі жалгерлік (коммуналдық) тұрғын үй құрылысы" объектісінің жобалық сметалық құжаттамасын түзету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Ерейментау қаласындағы № 5 қазандықты және жылумен жабдықтау жүйесін қайта құрастыруға кешендік ведомстводан тыс сараптаманы өткізу арқылы жобалық сметалық құжаттама дайындауға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1 491,5</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Күншалған ауылындағы су құбырлары желілерін қайта құрастыруға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210 928,8</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"Ерейментау Су Арнасы" коммуналдық мемлекеттік кәсіпорнының жарғылық капиталын арттыруға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6 қосымша</w:t>
            </w:r>
          </w:p>
        </w:tc>
      </w:tr>
    </w:tbl>
    <w:bookmarkStart w:name="z24" w:id="8"/>
    <w:p>
      <w:pPr>
        <w:spacing w:after="0"/>
        <w:ind w:left="0"/>
        <w:jc w:val="left"/>
      </w:pPr>
      <w:r>
        <w:rPr>
          <w:rFonts w:ascii="Times New Roman"/>
          <w:b/>
          <w:i w:val="false"/>
          <w:color w:val="000000"/>
        </w:rPr>
        <w:t xml:space="preserve"> 2017 жылға арналған Ерейментау қаласы, ауылдық округтер мен ауылдар әкімдері аппараттарының бюджеттік бағдарламалары бойынша шығындар</w:t>
      </w:r>
    </w:p>
    <w:bookmarkEnd w:id="8"/>
    <w:p>
      <w:pPr>
        <w:spacing w:after="0"/>
        <w:ind w:left="0"/>
        <w:jc w:val="both"/>
      </w:pPr>
      <w:r>
        <w:rPr>
          <w:rFonts w:ascii="Times New Roman"/>
          <w:b w:val="false"/>
          <w:i w:val="false"/>
          <w:color w:val="ff0000"/>
          <w:sz w:val="28"/>
        </w:rPr>
        <w:t xml:space="preserve">
      Ескерту. 6-қосымша жаңа редакцияда - Ақмола облысы Ерейментау аудандық мәслихатының 06.12.2017 </w:t>
      </w:r>
      <w:r>
        <w:rPr>
          <w:rFonts w:ascii="Times New Roman"/>
          <w:b w:val="false"/>
          <w:i w:val="false"/>
          <w:color w:val="ff0000"/>
          <w:sz w:val="28"/>
        </w:rPr>
        <w:t>№ 6С-17/2-17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765"/>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абаттандыруға</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ауылдық округі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7 қосымша</w:t>
            </w:r>
          </w:p>
        </w:tc>
      </w:tr>
    </w:tbl>
    <w:bookmarkStart w:name="z26" w:id="9"/>
    <w:p>
      <w:pPr>
        <w:spacing w:after="0"/>
        <w:ind w:left="0"/>
        <w:jc w:val="left"/>
      </w:pPr>
      <w:r>
        <w:rPr>
          <w:rFonts w:ascii="Times New Roman"/>
          <w:b/>
          <w:i w:val="false"/>
          <w:color w:val="000000"/>
        </w:rPr>
        <w:t xml:space="preserve"> 2017 жылға арналған Ерейментау қаласы, ауылдық округтер мен ауылдар арасында жергілікті өзін-өзі басқару органдарымен траснферттерді үйлестіру</w:t>
      </w:r>
    </w:p>
    <w:bookmarkEnd w:id="9"/>
    <w:p>
      <w:pPr>
        <w:spacing w:after="0"/>
        <w:ind w:left="0"/>
        <w:jc w:val="both"/>
      </w:pPr>
      <w:r>
        <w:rPr>
          <w:rFonts w:ascii="Times New Roman"/>
          <w:b w:val="false"/>
          <w:i w:val="false"/>
          <w:color w:val="ff0000"/>
          <w:sz w:val="28"/>
        </w:rPr>
        <w:t xml:space="preserve">
      Ескерту. 7-қосымша жаңа редакцияда - Ақмола облысы Ерейментау аудандық мәслихатының 07.04.2017 </w:t>
      </w:r>
      <w:r>
        <w:rPr>
          <w:rFonts w:ascii="Times New Roman"/>
          <w:b w:val="false"/>
          <w:i w:val="false"/>
          <w:color w:val="ff0000"/>
          <w:sz w:val="28"/>
        </w:rPr>
        <w:t>№ 6С-12/3-17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6"/>
        <w:gridCol w:w="8264"/>
      </w:tblGrid>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23 308,3</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9 451,3</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ауылдық округі әкімінің аппараты</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6С-10/2-16 шешіміне</w:t>
            </w:r>
            <w:r>
              <w:br/>
            </w:r>
            <w:r>
              <w:rPr>
                <w:rFonts w:ascii="Times New Roman"/>
                <w:b w:val="false"/>
                <w:i w:val="false"/>
                <w:color w:val="000000"/>
                <w:sz w:val="20"/>
              </w:rPr>
              <w:t>8 қосымша</w:t>
            </w:r>
          </w:p>
        </w:tc>
      </w:tr>
    </w:tbl>
    <w:bookmarkStart w:name="z28" w:id="10"/>
    <w:p>
      <w:pPr>
        <w:spacing w:after="0"/>
        <w:ind w:left="0"/>
        <w:jc w:val="left"/>
      </w:pPr>
      <w:r>
        <w:rPr>
          <w:rFonts w:ascii="Times New Roman"/>
          <w:b/>
          <w:i w:val="false"/>
          <w:color w:val="000000"/>
        </w:rPr>
        <w:t xml:space="preserve"> 2017 жылға арналған аудандық бюджеттің орындалу үдерісінде секвестрге жатпайтын аудандық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