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9376" w14:textId="c949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2015 жылғы 19 наурыздағы № 5С-36/5-15 "Ерейментау ауданының шекарасындағы Қазақстан Республикасының жер заңнамасына сәйкес пайдаланылмайтын ауыл шаруашылығы мақсатындағы жерлерге жер салығының мөлшерлемесін және бірыңғай жер салығының мөлшерлемесін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2016 жылғы 26 желтоқсандағы № 6С-10/7-16 шешімі. Ақмола облысының Әділет департаментінде 2017 жылғы 13 қаңтарда № 5702 болып тіркелді. Күші жойылды - Ақмола облысы Ерейментау аудандық мәслихатының 2018 жылғы 24 қаңтардағы № 6С-20/5-18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Ақмола облысы Ерейментау аудандық мәслихатының 24.01.2018 </w:t>
      </w:r>
      <w:r>
        <w:rPr>
          <w:rFonts w:ascii="Times New Roman"/>
          <w:b w:val="false"/>
          <w:i w:val="false"/>
          <w:color w:val="ff0000"/>
          <w:sz w:val="28"/>
        </w:rPr>
        <w:t>№ 6С-20/5-18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2015 жылғы 19 наурыздағы № 5С-36/5-15 "Ерейментау ауданының шекарасындағы Қазақстан Республикасының жер заңнамасына сәйкес пайдаланылмайтын ауыл шаруашылығы мақсатындағы жерлерге жер салығының мөлшерлемесін және бірыңғай жер салығының мөлшерлемесін жоғарылату туралы" (Нормативтік құқықтық актілерді мемлекеттік тіркеу тізілімінде № 4768 болып тіркелген, аудандық "Ереймен" газетінде 2015 жылғы 08 мамырында, аудандық "Ерейментау" газетінде 2015 жылғы 08 мамырында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"Ерейментау ауданының шекарасындағы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Ерейментау ауданының шекарасындағы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желтоқсан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желтоқсан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