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151f7" w14:textId="ab151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"Ерейментау ауданының ауылдық елді мекендерінің шекараларын (шектерін) белгілеу туралы" бірлескен Ерейментау ауданы әкімдігінің 2014 жылғы 27 маусымдағы № а-6/317 қаулысы мен Ерейментау аудандық мәслихатының 2014 жылғы 27 маусымдағы № 5С-28/7-14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Ерейментау ауданы әкімдігінің 2016 жылғы 26 желтоқсандағы № а-12/551 қаулысы және Ерейментау аудандық мәслихатының 2016 жылғы 26 желтоқсандағы № 6С-10/6-16 шешімі. Ақмола облысының Әділет департаментінде 2017 жылғы 17 қаңтарда 5713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Ерейментау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Ерейментау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"Ерейментау ауданының ауылдық елді мекендерінің шекараларын (шектерін) белгілеу туралы" бірлескен Ерейментау ауданы әкімдігінің 2014 жылғы 27 маусымдағы № а-6/317 қаулысы мен Ерейментау аудандық мәслихатының 2014 жылғы 27 маусымдағы № 5С-28/7-14 (Нормативтік құқықтық актілерді мемлекеттік тіркеу тізілімінде № 4297 болып тіркелген, аудандық "Ереймен" газетінде 2014 жылғы 2 тамызында, аудандық "Ерейментау" газетінде 2014 жылғы 2 тамызында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бірлескен қаулы мен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"Ақсуат ауылдық округі" сөздері "Ақсуат ауылы" сөздерімен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бірлескен қаулы мен шешімнің орыс тіліндегі </w:t>
      </w:r>
      <w:r>
        <w:rPr>
          <w:rFonts w:ascii="Times New Roman"/>
          <w:b w:val="false"/>
          <w:i w:val="false"/>
          <w:color w:val="000000"/>
          <w:sz w:val="28"/>
        </w:rPr>
        <w:t>қосымшасындағы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мәтініне өзгерістер енгізілген, мемлекеттік тілдегі мәтін өзгеріссіз қалдырылады.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бірлескен қаулы мен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Ерейментау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Е.Нұғыманов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Ерейментау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А.Айтпаев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Ерейментау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Қ.Махметов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