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c2146" w14:textId="24c21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Еңбекшілдер аудандық мәслихатының 2015 жылғы 24 желтоқсандағы № С-46/3 "2016-2018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Еңбекшілдер аудандық мәслихатының 2016 жылғы 22 шілдедегі № С-3/4 шешімі. Ақмола облысының Әділет департаментінде 2016 жылғы 4 тамызда № 5489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Еңбекшілдер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Еңбекшілдер аудандық мәслихатының "2016-2018 жылдарға арналған аудандық бюджет туралы" 2015 жылғы 24 желтоқсандағы № С-46/3 (Нормативтік құқықтық актілерді мемлекеттік тіркеу тізілімінде № 5196 тіркелген, 2016 жылдың 22 қаңтарында "Жаңа дәуір" аудандық газетінде, 2016 жылдың 22 қаңтарында "Сельская новь"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2016-2018 жылдарға арналған аудандық бюджет 1, 2 және 3 қосымшаларға сәйкес, оның ішінде 2016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– 2 661 336,1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787 974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10 533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1030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трансферттердің түсімдері – 1 861 799,1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2 680 475,4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 беру – 6 965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9 545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2 580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жасалатын операциялар бойынша сальдо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(профицит) – - 26 104,3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(профицитті пайдалану) – 26 104,3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"9. Ауданның жергілікті атқарушы органның 2016 жылға арналған резерві 12 507 мың теңге сомасында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күнінен бастап күшіне енеді және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А.Бочковский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И.Магерко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Ақмола обл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ысы Еңбекшілдер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А.Қиықов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"22" шілде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Еңбекшілдер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шілдедегі № С-3/4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Еңбекшілдер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С-46/3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8"/>
        <w:gridCol w:w="838"/>
        <w:gridCol w:w="838"/>
        <w:gridCol w:w="5465"/>
        <w:gridCol w:w="43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2661336,1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меншiгінде мүлiктi жалға беруден түсетiн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1861799,1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1861799,1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1861799,1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434"/>
        <w:gridCol w:w="1054"/>
        <w:gridCol w:w="1054"/>
        <w:gridCol w:w="6130"/>
        <w:gridCol w:w="28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2680475,4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органдары құрылмаған елді мекендерде өрттердің алдын алу және оларды сөндіру жөніндегі іс- 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 және қауіпсіздік саласындағы өзге де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Ведомстволық бағыныстағы мемлекеттік мекемелерінің және ұйымдарының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үйін жобалау және (немесе) салу, реконструкциялау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мекендердегі сумен жабдықтау және су бұру жүйелерін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саласындағы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-26104,3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Пайдаланатын бюджет қаражатының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Еңбекшілдер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шілдедегі № С-3/4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Еңбекшілдер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С-46/3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республикалық бюджеттен берілетін нысаналы трансферттер мен кредиттер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0"/>
        <w:gridCol w:w="3290"/>
      </w:tblGrid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әкімшілік қызметшілер еңбекақысының деңгейін арттыруға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мекемелердің мемлекеттік қызметшілері болып табылмайтын жұмыскерлеріне, сондай-ақ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тұрақтылықты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тұрақтылықты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тұрақтылықты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тапсырысын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біліктілігін арттырудан өткен мұғалімдерге еңбекақыны көтеруге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актілерін тіркеу бойынша жергілікті атқарушы органдардың штаттық санын көбейтуге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міндетті гигиеналық құралдармен қамтамасыз ету нормаларын көбейтуге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тұрақтылықты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тұрақтылықты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тұрақтылықты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Агроөнеркәсіп кешенінің жергілікті атқарушы органдардың штаттық санын көбейтуге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тұрақтылықты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Мүгедектерге қызмет көрсетуге бағдарланған ұйымдар орналасқан жерлерде жол белгілерін және нұсқауларды орнатуға күтіп-ұстауға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тұрақтылықты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Дамытуға арналған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жергілікті атқарушы органдарға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Еңбекшілдер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шілдедегі № С-3/4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Еңбекшілдер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С-46/3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</w:tbl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облыстық бюджеттен берілетін нысаналы трансферттер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2"/>
        <w:gridCol w:w="4528"/>
      </w:tblGrid>
      <w:tr>
        <w:trPr>
          <w:trHeight w:val="30" w:hRule="atLeast"/>
        </w:trPr>
        <w:tc>
          <w:tcPr>
            <w:tcW w:w="7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138369,1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электрондық оқулықпен жарақтандыруға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спорт мектебіне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71 жылдығына арналған бір жолғы материалдық көмекке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ветеринария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Бруцеллезбен ауыратын санитарлық союға жіберілетін ауыл шаруашылығы малдарының (ірі қара және ұсақ малдың) құнын (50%) өтеуге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Эпизиоотияға қарсы іс-шараларды жүргізуге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автомобильдер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 ағымдағы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тұрын үйін жобалау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елді мекендердегі сумен жабдықтау жүйелерін дамытуға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Еңбекшілдер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шілдедегі № С-3/4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Еңбекшілдер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С-46/3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</w:tbl>
    <w:bookmarkStart w:name="z1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Қаладағы аудан, аудандық маңызы бар қала, кент, ауыл, ауылдық округ әкімінің аппараты бағдарламалары бойынша шығындар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0"/>
        <w:gridCol w:w="1040"/>
        <w:gridCol w:w="1476"/>
        <w:gridCol w:w="1476"/>
        <w:gridCol w:w="4313"/>
        <w:gridCol w:w="2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"Өңірлерді дамыту" Бағдарламасы шеңберінде өңірлерді экономикалық дамытуға жәрдемдесу бойынша шараларды 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ауылдар және ауылдық округтер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Степняк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Заозерный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Еңбекшілдер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Краснофлот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Донской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Үлгі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1"/>
        <w:gridCol w:w="1801"/>
        <w:gridCol w:w="1490"/>
        <w:gridCol w:w="1802"/>
        <w:gridCol w:w="1802"/>
        <w:gridCol w:w="1802"/>
        <w:gridCol w:w="180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ауылдар және ауылдық округтер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Заурал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Баймырза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Кенашы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Аңғалбатыр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Макин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Бірсуат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