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71822" w14:textId="c5718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Еңбекшілдер аудандық мәслихатының 2015 жылғы 24 желтоқсандағы № С-46/3 "2016–2018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Еңбекшілдер аудандық мәслихатының 2016 жылғы 15 қарашадағы № С-6/2 шешімі. Ақмола облысының Әділет департаментінде 2016 жылғы 18 қарашада № 5595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110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Еңбекшілдер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Еңбекшілдер аудандық мәслихатының "2016-2018 жылдарға арналған аудандық бюджет туралы" 2015 жылғы 24 желтоқсандағы № С-46/3 (Нормативтік құқықтық актілерді мемлекеттік тіркеу тізілімінде № 5196 тіркелген, 2016 жылдың 22 қаңтарында "Жаңа дәуір" - "Сельская новь"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2016-2018 жылдарға арналған аудандық бюджет 1, 2 және 3 қосымшаларға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2 645 261,6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724 157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19 650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5 730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трансферттердің түсімдері – 1 895 724,6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2 664 400,9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 беру – 6 965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9 545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2 580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жасалатын операциялар бойынша сальдо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(профицит) – - 26 104,3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(профицитті пайдалану) – 26 104,3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"9. Ауданның жергілікті атқарушы органның 2016 жылға арналған резерві 100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А.Қасымов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Ақмола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Еңбекшілдер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А.Қиықов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"15" қараша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669"/>
        <w:gridCol w:w="669"/>
        <w:gridCol w:w="6843"/>
        <w:gridCol w:w="34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2645261,6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меншiгінде мүлiктi жалға беруден 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1895724,6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1895724,6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1895724,6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434"/>
        <w:gridCol w:w="1054"/>
        <w:gridCol w:w="1054"/>
        <w:gridCol w:w="6130"/>
        <w:gridCol w:w="28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2664400,9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269972,1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 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 және қауіпсіздік саласындағы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1669533,8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232866,4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 және (немесе) салу, реконструкциялау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39023,4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Мамандардың әлеуметтік көмек көрсетуі жөніндегі шараларды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Жергілікте деңгейде ауыл шаруашылығы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69704,9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69704,9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Таза бюджеттiк кредит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Бюджеттiк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активтерiмен жасалатын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-26104,3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Пайдаланатын бюджет қаражатының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қосымша 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республикалық бюджеттен берілетін  нысаналы трансферттер мен кредиттер мың теңге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6"/>
        <w:gridCol w:w="3794"/>
      </w:tblGrid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628759,1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әкімшілік қызметшілер еңбекақысының деңгейін арттыруға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жұмыскерлеріне, сондай-ақ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тұрықтылықты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тұрықтылықты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тұрықтылықты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арттырудан өткен мұғалімдерге еңбекақыны көтеруге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жұмыспен қамту және әлеуметтік бағдарламалар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Өрлеу жобасы бойынша ке лісілген қаржылай көмекті енгізуге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тіркеуді бойынша жергілікті атқарушы органдардың штаттық санын көбейтуге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міндетті гигиеналық құралдармен қамтамасыз ету нормаларын көбейтуге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тұрықтылықты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тұрықтылықты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тұрықтылықты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Агроөнеркәсіп кешенінің жергілікті атқарушы органдардың штаттық санын көбейтуге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тұрықтылықты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тұрғын үй-коммуналдық шаруашылығы, жолаушылар көлігі және автомбиль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Мүгедектерге қызмет көрсетуге бағдарланған ұйымдар орналасқан жерлерде жол белгілерін және нұсқауларды орнатуға күтіп-ұстауға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тұрықтылықты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 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жергілікті атқарушы органдарға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облыстық бюджеттен берілетін нысаналы трансферттер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2"/>
        <w:gridCol w:w="4528"/>
      </w:tblGrid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электрондық оқулықпен жарақтандыруға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спорт мектебіне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71 жылдығына арналған бір жолғы материалдық көмекке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ветеринария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Бруцеллезбен ауыратын санитарлық союға жіберілетін ауыл шаруашылығы малдарының (ірі қара және ұсақ малдың) құнын (50%) өтеуге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Сібір жарасы қорымдары ошақтарында іс-шаралар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Эпизиоотияға қарсы іс-шараларды жүргізуге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автомобильдер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ағымдағы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 жабдықтайтын кәсіпорындардың жылу беру мезгіліне дайындалу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Степняк қ. жылу жолының ағымдағы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тұрын үйін жобалау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елді мекендердегі сумен жабдықтау жүйелерін дамытуға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аудан, аудандық маңызы бар қала, кент, ауыл, ауылдық округ әкімінің аппараты бағдарламалары бойынша шығындар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988"/>
        <w:gridCol w:w="1402"/>
        <w:gridCol w:w="1402"/>
        <w:gridCol w:w="4095"/>
        <w:gridCol w:w="34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"Өңірлерді дамыту" Бағдарламасы шеңберінде өңірлерді экономикалық дамытуға жәрдемдесу бойынша шараларды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1"/>
        <w:gridCol w:w="1490"/>
        <w:gridCol w:w="1801"/>
        <w:gridCol w:w="1802"/>
        <w:gridCol w:w="1802"/>
        <w:gridCol w:w="1802"/>
        <w:gridCol w:w="180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ауылдар және ауылдық округтер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Степняк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Заозерный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Краснофлот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Донской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1"/>
        <w:gridCol w:w="1521"/>
        <w:gridCol w:w="1521"/>
        <w:gridCol w:w="1652"/>
        <w:gridCol w:w="1521"/>
        <w:gridCol w:w="1521"/>
        <w:gridCol w:w="1521"/>
        <w:gridCol w:w="1522"/>
      </w:tblGrid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Заурал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Баймырза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Аңғалбатыр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Макин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Бірсуат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2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жергілікті өзін-өзі басқару органдарына берілетін трансферттер мың теңге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7"/>
        <w:gridCol w:w="9523"/>
      </w:tblGrid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Аңғалбатыр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Баймырза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Бірсуат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Донской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Заурал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Макин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Еңбекшілдер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Үлгі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Степняк 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Заозерный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Краснофлот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