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7439" w14:textId="ab974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 аудандық мәслихатының 2015 жылғы 24 желтоқсандағы № С-46/3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аудандық мәслихатының 2016 жылғы 26 желтоқсандағы № С-8/2 шешімі. Ақмола облысының Әділет департаментінде 2016 жылғы 28 желтоқсанда № 5637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Еңбекшілдер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1.Еңбекшілдер аудандық мәслихатының "2016-2018 жылдарға арналған аудандық бюджет туралы" 2015 жылғы 24 желтоқсандағы № С-46/3 (Нормативтік құқықтық актілерді мемлекеттік тіркеу тізілімінде № 5196 тіркелген, 2016 жылдың 22 қаңтарында "Жаңа дәуір" аудандық газетінде, 2016 жылдың 22 қаңтарында "Сельская новь"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2016-2018 жылдарға арналған аудандық бюджет 1, 2 және 3 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2 674 713,8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712 482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3 715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8 340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трансферттердің түсімдері – 1 950 176,8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2 693 854,2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 беру – 6 965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9 545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2 580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(профицит) – - 26 105,4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(профицитті пайдалану) – 26 105,4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Еңбекшілдер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А.Қиықов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"26" желтоқсан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69"/>
        <w:gridCol w:w="669"/>
        <w:gridCol w:w="6843"/>
        <w:gridCol w:w="34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2674713,8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меншiгінде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434"/>
        <w:gridCol w:w="1054"/>
        <w:gridCol w:w="1054"/>
        <w:gridCol w:w="6130"/>
        <w:gridCol w:w="28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2693854,2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 және қауіпсіздік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1462511,1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1435423,1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39023,4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мекендердегі сумен жабдықтау және су бұру жүйелерін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Мамандардың әлеуметтік көмек көрсетуі жөніндегі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шаруашылығы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69704,9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69704,9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бюджеттiк кредит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активтерiмен жасалатын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-26105,4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Пайдаланатын 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қосымша 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республикалық бюджеттен берілетін нысаналы трансферттер мен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6"/>
        <w:gridCol w:w="3794"/>
      </w:tblGrid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тұрықтылықты қамтамасыз етуге берілген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тұрықтылықты қамтамасыз етуге берілген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тұрықтылықты қамтамасыз етуге берілген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Цифрлық білім инфрақұрылымын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Өрлеу жобасы бойынша ке лісілген қаржылай көмекті енгізуге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тіркеуді бойынша жергілікті атқарушы органдардың штаттық санын көбейтуге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міндетті гигиеналық құралдармен қамтамасыз ету нормаларын көбейтуге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тұрықтылықты қамтамасыз етуге берілген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тұрықтылықты қамтамасыз етуге берілген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тұрықтылықты қамтамасыз етуге берілген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 кешенінің жергілікті атқарушы органдардың штаттық санын көбейтуге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тұрықтылықты қамтамасыз етуге берілген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 қызмет көрсетуге бағдарланған ұйымдар орналасқан жерлерде жол белгілерін және нұсқауларды орнатуға күтіп-ұстауға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тұрықтылықты қамтамасыз етуге берілген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 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облыстық бюджеттен берілетін нысаналы трансферттер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2"/>
        <w:gridCol w:w="4528"/>
      </w:tblGrid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Тәуелсіздігінің 25-жылдық күніне орай бір жолғы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спорт мектебіне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71 жылдығына арналған бір жолғы материалдық көмек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Бруцеллезбен ауыратын санитарлық союға жіберілетін ауыл шаруашылығы малдарының (ірі қара және ұсақ малдың) құнын (50%)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Сібір жарасы қорымдары ошақтарында іс-шаралар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Эпизиоотияға қарсы іс-шараларды жүргізуге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жабдықтайтын кәсіпорындардың жылу беру мезгіліне дайындалу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Степняк қ. жылу жолының ағымдағы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(немесе) салу,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елді мекендердегі сумен жабдықтау жүйелерін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 ауыл, ауылдық округ әкімінің аппараты бағдарламалары бойынша шығындар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988"/>
        <w:gridCol w:w="1402"/>
        <w:gridCol w:w="1402"/>
        <w:gridCol w:w="4095"/>
        <w:gridCol w:w="34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"Өңірлерді дамыту" Бағдарламасы шеңберінде өңірлерді экономикалық дамытуға жәрдемдесу бойынша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1444"/>
        <w:gridCol w:w="1444"/>
        <w:gridCol w:w="1817"/>
        <w:gridCol w:w="1817"/>
        <w:gridCol w:w="1444"/>
        <w:gridCol w:w="1445"/>
        <w:gridCol w:w="144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ауылдар және ауылдық округтер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Степняк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Краснофлот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107"/>
        <w:gridCol w:w="1819"/>
        <w:gridCol w:w="1675"/>
        <w:gridCol w:w="1675"/>
        <w:gridCol w:w="1675"/>
        <w:gridCol w:w="167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ауылдар және ауылдық округтер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Аңғалбатыр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Бірсуат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