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037bb" w14:textId="00037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ауданы әкімдігінің 2016 жылғы 30 наурыздағы № а-3/115 қаулысы. Ақмола облысының Әділет департаментінде 2016 жылғы 28 сәуірде № 5325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жылға 23 қантардағы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Ақмола облысы Есіл ауданының 2016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жан басына шаққандағы қаржыландыру және ата-ананың ақы төлеу мөлшері қосымшаға сәйкес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Қаржыландыруды мемлекеттік білім беру тапсырысы республикалық және жергілікті бюджет есебінен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Есіл ауданы әкімдігінің осы қаулысының орындалуын бақылау Есіл ауданы әкімінің орынбасары Г.Н.Сағнаевқа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Ақмола облысының Әділет департаментінде мемлекеттік тіркелген күнінен бастап күшіне енеді, ресми жарияланған күнінен бастап қолданысқа енгізіледі және 2016 жылдың 1 қаңтарынан бастап туындаған құқықтық қатынастарға тарайды.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30 наурыз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а-3/115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Есіл ауданының 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4"/>
        <w:gridCol w:w="776"/>
        <w:gridCol w:w="1314"/>
        <w:gridCol w:w="865"/>
        <w:gridCol w:w="1315"/>
        <w:gridCol w:w="2196"/>
        <w:gridCol w:w="504"/>
        <w:gridCol w:w="1045"/>
        <w:gridCol w:w="865"/>
        <w:gridCol w:w="1046"/>
      </w:tblGrid>
      <w:tr>
        <w:trPr/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 басына шаққандағы қаржыландыру,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Ата-ананың айлық ақы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орташа шығын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"Есіл ауданының білім беру бөлімінің Есіл қаласы №1 орта мектебі" мемлекеттік мекемесі жанындағы "Қарлығаш"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"Есіл ауданының білім беру бөлімінің Ақсай орта мектебі" мемлекеттік мекемесі жанындағы "Бөбек"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"Есіл ауданының білім беру бөлімінің Бұзұлық бастауыш мектебі" мемлекеттік мекемесі жанындағы "Айналайын"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"Есіл ауданының білім беру бөлімінің Дальний орта метебі" мемлекеттік мекемесі жанындағы "Күншуақ"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"Есіл ауданының білім беру бөлімінің Двуречный орта мектебі" мемлекеттік мекемесі жанындағы "Балапан"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"Есіл ауданының білім беру бөлімінің Двуречный орта мектебі" мемлекеттік мекемесі жанындағы "Раушан"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"Есіл ауданының білім беру бөлімінің Ейский негізгі мектебі" коммуналдық мемлекеттік мекемесі жанындағы "Жұлдыз"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"Есіл ауданының білім беру бөлімінің Жаныспай негізгі мектебі" мемлекеттік мекемесі жанындағы "Коңырау"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"Есіл ауданының білім беру бөлімінің Ыбырай Алтынсарин атындағы Игілік негізгі мектебі" мемлекеттік мекемесі жанындағы "Балдәурен"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"Есіл ауданының білім беру бөлімінің Калачи бастауыш коммуналдық мектебі" мемлекеттік мекемесі жанындағы "Аққу"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"Есіл ауданының білім беру бөлімінің Каракөл орта мектебі" мемлекеттік мекемесі жанындағы "Шұғыла"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"Есіл ауданының білім беру бөлімінің Ковыльный орта мектебі" мемлекеттік мекемесі жанындағы "Арман"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"Есіл ауданының білім беру бөлімінің Комсомольская орта мектебі" мемлекеттік мекемесі жанындағы "Ақбота"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"Есіл ауданының білім беру бөлімінің Құмай негізгі метебі" мемлекеттік мекемесі жанындағы "Балақай"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"Есіл ауданының білім беру бөлімінің Ленинский бастауыш мектебі" мемлекеттік мекемесі жанындағы "Көгершін"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"Есіл ауданының білім беру бөлімінің Любимовский негізгі мектебі" коммуналдық мемлекеттік мекемесі жанындағы "Балапан"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"Есіл ауданының білім беру бөлімінің Маяковский орта мектебі мектеп жанындағы интернатымен" коммуналдық мемлекеттік мекемесі жанындағы "Сәулем"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"Есіл ауданының білім беру бөлімінің Мирный негізгі мектебі" мемлекеттік мекемесі жанындағы "Тұлпар"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"Есіл ауданының білім беру бөлімінің Московский орта мектебі" мемлекеттік мекемесі жанындағы "Қуаныш"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"Есіл ауданының білім беру бөлімінің Победа орта мектебі" мемлекеттік мекемесі жанындағы "Бұлақ"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"Есіл ауданының білім беру бөлімінің Сұрған орта мектебі" мемлекеттік мекемесі жанындағы "Айгөлек"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"Есіл ауданының білім беру бөлімінің Октябрдің 37 жылдағы орта мектебі" мемлекеттік мекемесі жанындағы "Солнышко"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"Есіл ауданының білім беру бөлімінің Ярославка негізгі мектебі" коммуналдық мемлекеттік мекемесі жанындағы "Меруерт"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"Ақмола облысы Есіл ауданының әкімдігі жанындағы Есіл қалалық № 1 "Гүлдер" бөбек-бала бақшасы мемлекеттік коммуналдык қазыналық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"Ақмола облысы Есіл ауданының әкімдігі жанындағы Есіл қалалық № 2 "Болашақ" бала бақшасы мемлекеттік коммуналдық қазыналық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"Есіл ауданының білім беру бөлімі Есіл қалалық № 3 "Балбөбек" бөбек-бала бақшасы" мемлекеттік коммуналдык қазыналық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"Ақмола облысы Есіл ауданының әкімдігі жанындағы "Айналайын" бөбек-бала бақшасы мемлекеттік коммуналдық қазыналық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"Ақмола облысы Есіл ауданының әкімдігі жанындағы "Балдаурен" бөбек-бала бақшасы мемлекеттік коммуналдық қазыналық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"Ақмола облысы Есіл ауданы әкімдігінің "Қарлығаш" бөбек-бала бақшасы мемлекеттік коммуналдық қазыналық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"Ақмола облысы Есіл ауданының әкімдігі жанындағы "Құлыншақ" бөбек-бала бақшасы мемлекеттік коммуналдық қазыналық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