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c3fd6" w14:textId="c6c3f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жер заңнамасына сәйкес Есіл ауданының пайдаланылмайтын ауыл шаруашылығы мақсатындағы жерлеріне жер салығының базалық мөлшерлемелерін және бірыңғай жер салығының мөлшерлемелерін жоғарылату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Есіл аудандық мәслихатының 2016 жылғы 21 маусымдағы № 5/2 шешімі. Ақмола облысының Әділет департаментінде 2016 жылғы 21 шілдеде № 5465 болып тіркелді. Күші жойылды - Ақмола облысы Есіл аудандық мәслихатының 2018 жылғы 2 ақпандағы № 24/4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Есіл аудандық мәслихатының 02.02.2018 </w:t>
      </w:r>
      <w:r>
        <w:rPr>
          <w:rFonts w:ascii="Times New Roman"/>
          <w:b w:val="false"/>
          <w:i w:val="false"/>
          <w:color w:val="ff0000"/>
          <w:sz w:val="28"/>
        </w:rPr>
        <w:t>№ 24/4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 (Салық кодексі)" Қазақстан Республикасының 2008 жылғы 10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386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444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Есіл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жер заңнамасына сәйкес Есіл ауданының пайдаланылмайтын ауыл шаруашылығы мақсатындағы жерлеріне жер салығының базалық мөлшерлемелері он есеге жоғарылатылсын.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жер заңнамасына сәйкес Есіл ауданының пайдаланылмайтын ауыл шаруашылығы мақсатындағы жерлеріне бірыңғай жер салығының мөлшерлемелері он есеге жоғарылатылсын.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К.Мистриди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С.Ағымбаева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Есіл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А.Қалжанов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 маусым 2016 жыл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"Есіл ауданы бойынша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кірістер басқармасы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Смағұлов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 маусым 2016 жыл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