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ca40c" w14:textId="deca4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Есіл аудандық мәслихатының 2015 жылғы 23 желтоқсандағы № 48/3 "2016-2018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аудандық мәслихатының 2016 жылғы 27 шілдедегі № 6/2 шешімі. Ақмола облысының Әділет департаментінде 2016 жылғы 8 тамызда № 5492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жылғы 4 желтоқсандағы Қазақстан Республикасының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111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Есіл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Есіл аудандық мәслихатының "2016-2018 жылдарға арналған аудандық бюджет туралы" 2015 жылғы 23 желтоқсандағы № 48/3 (Нормативтік құқықтық актілерді мемлекеттік тіркеу тізілімінде № 5207 тіркелген, 2016 жылғы 25 қаңтарда "Жаңа Есіл" аудандық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2016-2018 жылдарға арналған аудандық бюджет тиісінше 1, 2 және 3 қосымшаларға сәйкес, оның ішінде 2016 жылға арналған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3506279,3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893908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15096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13577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2583698,3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3576873,4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таза бюджеттік кредиттеу 1648633мың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бюджеттiк кредиттер 1651095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2462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қаржы активтерімен операциялар бойынша сальдо 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(-1719227,1)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1719227,1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күнінен бастап күшіне енеді және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К.Мистриди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С.Ағымбаева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Есіл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А.Қалжанов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 шілде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27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6/2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 шешіміне 1 қосымша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649"/>
        <w:gridCol w:w="649"/>
        <w:gridCol w:w="6643"/>
        <w:gridCol w:w="37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3 506 279,3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қызметтерге салынатын ішкі салықтар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2 583 698,3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2 583 698,3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2 583 698,3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962"/>
        <w:gridCol w:w="1955"/>
        <w:gridCol w:w="5597"/>
        <w:gridCol w:w="31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3 576 873,4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342 164,5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32 130,5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2 163 822,5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2 138 020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1 660 989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25 802,5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25 802,5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152 052,5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142 328,5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22 718,5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518 642,6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211 195,1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125 282,6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85 912,5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136 176,5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25 876,5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Ақмола облысының Калачи және Красногорский елді мекендерінің тұрғындарын көшіру үшін тұрғын үй және инженерлік-коммуникациялық инфрақұрылым салуға және (немесе) реконструкциялауға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инспекциясы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кiтапханалардың жұмыс iстеуi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8 616,4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6 352,5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54 334,3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54 334,3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1 648 633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1 651 095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1 644 732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1 644 732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1 644 732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Бюджеттiк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Бюджеттiк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Қаржы активтерiмен операциялар бойынша сальдо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-1 719 227,1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1 719 227,1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1 651 095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1 651 095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1 651 095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70 594,1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70 594,1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70 594,1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27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6/2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 шешіміне 7 қосымша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маңызы бар қала, кент, ауыл, ауылдық округ бюджеттік бағдарламалары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4"/>
        <w:gridCol w:w="1552"/>
        <w:gridCol w:w="1553"/>
        <w:gridCol w:w="4536"/>
        <w:gridCol w:w="35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Есіл қаласы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23 699,5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Ақсай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Бұзылық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Двуречный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Жаныспай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Заречный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Знаменка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Интернациональный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Қаракөл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Курский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Красивинский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Красногор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Московский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Орловка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Раздольный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Свободный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Юбилейный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Ярославка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Есіл қаласы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Ақсай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Бұзылық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Свободный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