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bedd" w14:textId="d7db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2016 жылғы 22 қаңтардағы № А-1/8 қаулысы. Ақмола облысының Әділет департаментінде 2016 жылғы 12 ақпанда № 5246 болып тіркелді. Күші жойылды - Ақмола облысы Жарқайың ауданы әкімдігінің 2016 жылғы 11 сәуірдегі № А-4/119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Жарқайың ауданы әкімдігінің 11.04.2016 </w:t>
      </w:r>
      <w:r>
        <w:rPr>
          <w:rFonts w:ascii="Times New Roman"/>
          <w:b w:val="false"/>
          <w:i w:val="false"/>
          <w:color w:val="ff0000"/>
          <w:sz w:val="28"/>
        </w:rPr>
        <w:t>№ А-4/119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ұзақ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мигранттар;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техникалық және кәсіптік білім беру мекемелерінің бітірушілері;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ауырғаннан кейін емделу курсынан өткен, туберкулезбен ауыратын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50 жастан жоғары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есірткі тәуелділігінен оңалту және емдеу курстарынан өткен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колданысқа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