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8ee7" w14:textId="4bf8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 әкімдігінің 2015 жылғы 15 қыркүйектегі № А-9/258 "Азаматтық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2016 жылғы 22 қаңтардағы № А-1/7 қаулысы. Ақмола облысының Әділет департаментінде 2016 жылғы 12 ақпанда № 5247 болып тіркелді. Күші жойылды - Ақмола облысы Жарқайың ауданы әкімдігінің 2016 жылғы 16 наурыздағы № А-3/91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Жарқайың ауданы әкімдігінің 16.03.2016 </w:t>
      </w:r>
      <w:r>
        <w:rPr>
          <w:rFonts w:ascii="Times New Roman"/>
          <w:b w:val="false"/>
          <w:i w:val="false"/>
          <w:color w:val="ff0000"/>
          <w:sz w:val="28"/>
        </w:rPr>
        <w:t>№ А-3/91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Жарқайың ауданы әкімдігінің "Азаматтық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туралы" 2015 жылғы 15 қыркүйектегі № А-9/258 (Нормативтік құқықтық актілерінің мемлекеттік тіркеу тізілімінде № 4998 болып тіркелген, аудандық "Жарқайың тынысы", "Целинное знамя" газеттерінде 2015 жылдың 16 қазанында басылып шықты)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2015 жылғы 23 қарашадағы Еңбек кодексіне, "Қазақстан Республикасындағы жергілікті мемлекеттік басқару және өзін-өзі басқару туралы" Қазақстан Республикасының 2001 жылғы 23 қаңтардағы Заңына, Жарқайың аудандық мәслихатының 2015 жылғы 17 тамыздағы № 5С-42/4 "Азаматтық қызметшілер болып табылатын және ауылдық жерде жұмыс істейтін әлеуметтік қамсыздандыру, білім беру, мәдениет, спорт және ветеринария мамандарының лауазымдық тізбесімен келісу туралы" шешіміне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А.Қ.Әлжановқа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