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d3401" w14:textId="6fd3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"Жарқайың ауданының 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туралы" Жарқайың аудандық мәслихатының 2015 жылғы 30 наурыздағы № 5С-40/8 шешіміне өзгеріс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Жаркайың аудандық мәслихатының 2016 жылғы 18 сәуірдегі № 6С-2/2 шешімі. Ақмола облысының Әділет департаментінде 2016 жылғы 22 сәуірде № 5312 болып тіркелді. Күші жойылды - Ақмола облысы Жарқайың аудандық мәслихатының 2016 жылғы 23 желтоқсандағы № 6С-7/9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Жарқайың аудандық мәслихатының 23.12.2016 </w:t>
      </w:r>
      <w:r>
        <w:rPr>
          <w:rFonts w:ascii="Times New Roman"/>
          <w:b w:val="false"/>
          <w:i w:val="false"/>
          <w:color w:val="ff0000"/>
          <w:sz w:val="28"/>
        </w:rPr>
        <w:t>№ 6С-7/9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"Жарқайың ауданының пайдаланылмайтын ауыл шаруашылығы мақсатындағы жерлерге жер салығының мөлшерлемелерін және бірыңғай жер салығының мөлшерлемелерін жоғарылату туралы" Жарқайың аудандық мәслихатының 2015 жылғы 30 наурыздағы № 5С-40/8 (Нормативтік құқықтық актілерінің мемлекеттік тіркеу тізілімінде № 4776 болып тіркелген 2015 жылғы 8 мамырында "Жарқайың тынысы" аудандық газетінде және 2015 жылғы 8 мамырында "Целинное знамя"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және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"Жарқайың ауданының шекараларындағы Қазақстан Республикасының жер заңнамасына сәйкес пайдаланылмайтын ауыл шаруашылығы мақсатындағы жерлерге жер салығының және бірыңғай жер салығының мөлшерлемелерін жоғарылату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"387, 444 баптарына" сөздері "386, 444 баптарына"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 тармақтарында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"пайдаланылмайтын ауыл шаруашылығы мақсатындағы жерлерге" сөздері "Қазақстан Республикасының жер заңнамасына сәйкес пайдаланылмайтын ауыл шаруашылығы мақсатындағы жерлерге"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18.04.2016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"Қазақстан Республикасы Қаржы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 Ақмолаоблысы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Жарқайың ауданыбойынша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 басшысының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Г.Пугачева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18.04.2016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