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e793" w14:textId="6a3e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2015 жылғы 22 желтоқсандағы № 5С-46/3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2016 жылғы 11 қарашадағы № 6С-5/2 шешімі. Ақмола облысының Әділет департаментінде 2016 жылғы 22 қарашада № 5597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 туралы" Жарқайың аудандық мәслихатының 2015 жылғы 22 желтоқсандағы № 5С-46/3 (Нормативтік құқықтық актілерінің мемлекеттік тіркеу тізілімінде № 5202 болып тіркелген, 2016 жылғы 29 қаңтарында "Жарқайың тынысы" және "Целинное знамя"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аудандық бюджеттің тиісінше 1, 2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қосымшаларына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- 2463807,2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- 409808,0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- 7063,0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- 27702,0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- 2019234,2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- 2482846,3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- 4715,0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- 6363,0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- 1648,0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- -23754,1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- 23754,1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А.Пугачев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Жарқайың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11.11.2016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93"/>
        <w:gridCol w:w="1093"/>
        <w:gridCol w:w="6353"/>
        <w:gridCol w:w="2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2463807,2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нысаналы трансферттер мен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5"/>
        <w:gridCol w:w="4925"/>
      </w:tblGrid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шартты ақшалай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азаматтық хал актілерін тіркеу бойынша штаттық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ұйымдарда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бiлiм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білім беру инфрақұрылымын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 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агроөнеркәсіптік кешенінің штаттық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маңызы бар қала, кент, ауыл, ауылдық округтерінің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397"/>
        <w:gridCol w:w="1397"/>
        <w:gridCol w:w="5107"/>
        <w:gridCol w:w="34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Бірсуат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Гастелло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Далабай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Құмсуат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Львов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Пригород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Пятигор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Тасөткел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Шойындыкөл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Львов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Тасөткел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Шойындыкөл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Гастелло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Құмсуат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Пригород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Пятигор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Пятигор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Бірсуат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Далабай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Құмсуат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Львов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Тасөткел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Шойындыкөл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маңызы бар қала, кент, ауыл, ауылдық округтерінің жергілікті өзін-өзі басқару органдарына трансферттерді бөлу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1880"/>
        <w:gridCol w:w="1880"/>
        <w:gridCol w:w="3176"/>
        <w:gridCol w:w="40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Бірсуат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Гастелло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Далабай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Құмсуат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Львов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Пригород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Пятигор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Тасөткел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Шойындыкөл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