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b971" w14:textId="3dcb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2015 жылғы 22 желтоқсандағы № 5С-46/3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2016 жылғы 23 желтоқсандағы № 6С-7/2 шешімі. Ақмола облысының Әділет департаментінде 2016 жылғы 28 желтоқсанда № 5635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Жарқайың аудандық мәслихатының 2015 жылғы 22 желтоқсандағы № 5С-46/3 (Нормативтік құқықтық актілерінің мемлекеттік тіркеу тізілімінде № 5202 болып тіркелген, 2016 жылғы 29 қаңтарында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бюджеттің тиісінше 1, 2 және 3 қосымшаларына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- 2511703,2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- 409808,0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- 7063,5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- 27702,0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- 2067129,7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- 2530742,3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- 3661,0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- 6363,0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- 2702,0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-22700,1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- 22700,1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А.Пугачев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873"/>
        <w:gridCol w:w="657"/>
        <w:gridCol w:w="6723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түсімі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93"/>
        <w:gridCol w:w="1093"/>
        <w:gridCol w:w="6353"/>
        <w:gridCol w:w="29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Өрлеу жобасы бойынша келісілген қаржылай көмекті енгізу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4"/>
        <w:gridCol w:w="4216"/>
      </w:tblGrid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ауыстырылуына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көлігі, автомобиль жолдары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тұрғын үй-коммуналдық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округтерінің бюджеттік бағдарламалары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5107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Гастелло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Пригород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Пятигор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Бірсуат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Далабай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Құмсуат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Львов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Тасөткел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Тассуат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Үшқарасу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ауданының Шойындыкөл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