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31af0" w14:textId="c931a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аудандық бюджет туралы</w:t>
      </w:r>
    </w:p>
    <w:p>
      <w:pPr>
        <w:spacing w:after="0"/>
        <w:ind w:left="0"/>
        <w:jc w:val="both"/>
      </w:pPr>
      <w:r>
        <w:rPr>
          <w:rFonts w:ascii="Times New Roman"/>
          <w:b w:val="false"/>
          <w:i w:val="false"/>
          <w:color w:val="000000"/>
          <w:sz w:val="28"/>
        </w:rPr>
        <w:t>Ақмола облысы Жарқайың аудандық мәслихатының 2016 жылғы 23 желтоқсандағы № 6С-7/3 шешімі. Ақмола облысының Әділет департаментінде 2017 жылғы 10 қаңтарда № 5684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Жарқайың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2017-2019 жылдарға арналған аудандық бюджеттің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оның ішінде 2017 жылға келесі көлемдерде бекітілсін:</w:t>
      </w:r>
    </w:p>
    <w:bookmarkEnd w:id="1"/>
    <w:p>
      <w:pPr>
        <w:spacing w:after="0"/>
        <w:ind w:left="0"/>
        <w:jc w:val="both"/>
      </w:pPr>
      <w:r>
        <w:rPr>
          <w:rFonts w:ascii="Times New Roman"/>
          <w:b w:val="false"/>
          <w:i w:val="false"/>
          <w:color w:val="000000"/>
          <w:sz w:val="28"/>
        </w:rPr>
        <w:t>
      1) кірістер - 2701271,1 мың теңге, оның ішінде:</w:t>
      </w:r>
    </w:p>
    <w:p>
      <w:pPr>
        <w:spacing w:after="0"/>
        <w:ind w:left="0"/>
        <w:jc w:val="both"/>
      </w:pPr>
      <w:r>
        <w:rPr>
          <w:rFonts w:ascii="Times New Roman"/>
          <w:b w:val="false"/>
          <w:i w:val="false"/>
          <w:color w:val="000000"/>
          <w:sz w:val="28"/>
        </w:rPr>
        <w:t>
      салықтық түсімдер - 426514,0 мың теңге;</w:t>
      </w:r>
    </w:p>
    <w:p>
      <w:pPr>
        <w:spacing w:after="0"/>
        <w:ind w:left="0"/>
        <w:jc w:val="both"/>
      </w:pPr>
      <w:r>
        <w:rPr>
          <w:rFonts w:ascii="Times New Roman"/>
          <w:b w:val="false"/>
          <w:i w:val="false"/>
          <w:color w:val="000000"/>
          <w:sz w:val="28"/>
        </w:rPr>
        <w:t>
      салықтық емес түсімдер - 14260,6 мың теңге;</w:t>
      </w:r>
    </w:p>
    <w:p>
      <w:pPr>
        <w:spacing w:after="0"/>
        <w:ind w:left="0"/>
        <w:jc w:val="both"/>
      </w:pPr>
      <w:r>
        <w:rPr>
          <w:rFonts w:ascii="Times New Roman"/>
          <w:b w:val="false"/>
          <w:i w:val="false"/>
          <w:color w:val="000000"/>
          <w:sz w:val="28"/>
        </w:rPr>
        <w:t>
      негізгі капиталды сатудан түсетін түсімдер - 31653,0 мың теңге;</w:t>
      </w:r>
    </w:p>
    <w:p>
      <w:pPr>
        <w:spacing w:after="0"/>
        <w:ind w:left="0"/>
        <w:jc w:val="both"/>
      </w:pPr>
      <w:r>
        <w:rPr>
          <w:rFonts w:ascii="Times New Roman"/>
          <w:b w:val="false"/>
          <w:i w:val="false"/>
          <w:color w:val="000000"/>
          <w:sz w:val="28"/>
        </w:rPr>
        <w:t>
      трансферттер түсімі - 2228843,5 мың теңге;</w:t>
      </w:r>
    </w:p>
    <w:p>
      <w:pPr>
        <w:spacing w:after="0"/>
        <w:ind w:left="0"/>
        <w:jc w:val="both"/>
      </w:pPr>
      <w:r>
        <w:rPr>
          <w:rFonts w:ascii="Times New Roman"/>
          <w:b w:val="false"/>
          <w:i w:val="false"/>
          <w:color w:val="000000"/>
          <w:sz w:val="28"/>
        </w:rPr>
        <w:t>
      2) шығындар - 2736002,0 мың теңге;</w:t>
      </w:r>
    </w:p>
    <w:p>
      <w:pPr>
        <w:spacing w:after="0"/>
        <w:ind w:left="0"/>
        <w:jc w:val="both"/>
      </w:pPr>
      <w:r>
        <w:rPr>
          <w:rFonts w:ascii="Times New Roman"/>
          <w:b w:val="false"/>
          <w:i w:val="false"/>
          <w:color w:val="000000"/>
          <w:sz w:val="28"/>
        </w:rPr>
        <w:t>
      3) таза бюджеттік кредиттеу - 1201427,0 мың теңге, оның ішінде:</w:t>
      </w:r>
    </w:p>
    <w:p>
      <w:pPr>
        <w:spacing w:after="0"/>
        <w:ind w:left="0"/>
        <w:jc w:val="both"/>
      </w:pPr>
      <w:r>
        <w:rPr>
          <w:rFonts w:ascii="Times New Roman"/>
          <w:b w:val="false"/>
          <w:i w:val="false"/>
          <w:color w:val="000000"/>
          <w:sz w:val="28"/>
        </w:rPr>
        <w:t>
      бюджеттік кредиттер - 1203403,0 мың теңге;</w:t>
      </w:r>
    </w:p>
    <w:p>
      <w:pPr>
        <w:spacing w:after="0"/>
        <w:ind w:left="0"/>
        <w:jc w:val="both"/>
      </w:pPr>
      <w:r>
        <w:rPr>
          <w:rFonts w:ascii="Times New Roman"/>
          <w:b w:val="false"/>
          <w:i w:val="false"/>
          <w:color w:val="000000"/>
          <w:sz w:val="28"/>
        </w:rPr>
        <w:t>
      бюджеттік кредиттерді өтеу - 1976,0 мың теңге;</w:t>
      </w:r>
    </w:p>
    <w:p>
      <w:pPr>
        <w:spacing w:after="0"/>
        <w:ind w:left="0"/>
        <w:jc w:val="both"/>
      </w:pPr>
      <w:r>
        <w:rPr>
          <w:rFonts w:ascii="Times New Roman"/>
          <w:b w:val="false"/>
          <w:i w:val="false"/>
          <w:color w:val="000000"/>
          <w:sz w:val="28"/>
        </w:rPr>
        <w:t>
      4) қаржы активтерімен операциялар бойынша сальдо - 10713,0 мың</w:t>
      </w:r>
    </w:p>
    <w:p>
      <w:pPr>
        <w:spacing w:after="0"/>
        <w:ind w:left="0"/>
        <w:jc w:val="both"/>
      </w:pPr>
      <w:r>
        <w:rPr>
          <w:rFonts w:ascii="Times New Roman"/>
          <w:b w:val="false"/>
          <w:i w:val="false"/>
          <w:color w:val="000000"/>
          <w:sz w:val="28"/>
        </w:rPr>
        <w:t>
      теңге, оның ішінде:</w:t>
      </w:r>
    </w:p>
    <w:p>
      <w:pPr>
        <w:spacing w:after="0"/>
        <w:ind w:left="0"/>
        <w:jc w:val="both"/>
      </w:pPr>
      <w:r>
        <w:rPr>
          <w:rFonts w:ascii="Times New Roman"/>
          <w:b w:val="false"/>
          <w:i w:val="false"/>
          <w:color w:val="000000"/>
          <w:sz w:val="28"/>
        </w:rPr>
        <w:t>
      қаржы активтерін сатып алу - 10713,0 мың теңге;</w:t>
      </w:r>
    </w:p>
    <w:p>
      <w:pPr>
        <w:spacing w:after="0"/>
        <w:ind w:left="0"/>
        <w:jc w:val="both"/>
      </w:pPr>
      <w:r>
        <w:rPr>
          <w:rFonts w:ascii="Times New Roman"/>
          <w:b w:val="false"/>
          <w:i w:val="false"/>
          <w:color w:val="000000"/>
          <w:sz w:val="28"/>
        </w:rPr>
        <w:t>
      5) бюджет тапшылығы (профициті) - -1246870,9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- 1246870,9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Жарқайың аудандық мәслихатының 12.12.2017 </w:t>
      </w:r>
      <w:r>
        <w:rPr>
          <w:rFonts w:ascii="Times New Roman"/>
          <w:b w:val="false"/>
          <w:i w:val="false"/>
          <w:color w:val="ff0000"/>
          <w:sz w:val="28"/>
        </w:rPr>
        <w:t>№ 6С-16/2</w:t>
      </w:r>
      <w:r>
        <w:rPr>
          <w:rFonts w:ascii="Times New Roman"/>
          <w:b w:val="false"/>
          <w:i w:val="false"/>
          <w:color w:val="ff0000"/>
          <w:sz w:val="28"/>
        </w:rPr>
        <w:t xml:space="preserve"> (01.01.2017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2017 жылға арналған аудандық бюджетте облыстық бюджеттен трансферттер қарастырылғаны ескерілсін, оның ішінде субвенциялар 1904243,0 мың теңге.</w:t>
      </w:r>
    </w:p>
    <w:bookmarkEnd w:id="2"/>
    <w:bookmarkStart w:name="z4" w:id="3"/>
    <w:p>
      <w:pPr>
        <w:spacing w:after="0"/>
        <w:ind w:left="0"/>
        <w:jc w:val="both"/>
      </w:pPr>
      <w:r>
        <w:rPr>
          <w:rFonts w:ascii="Times New Roman"/>
          <w:b w:val="false"/>
          <w:i w:val="false"/>
          <w:color w:val="000000"/>
          <w:sz w:val="28"/>
        </w:rPr>
        <w:t xml:space="preserve">
      3. 2017 жылға арналған аудандық бюджеттің шығыстар құрамында республикалық бюджеттен нысаналы трансферттер мен бюджеттік кредиттер </w:t>
      </w:r>
      <w:r>
        <w:rPr>
          <w:rFonts w:ascii="Times New Roman"/>
          <w:b w:val="false"/>
          <w:i w:val="false"/>
          <w:color w:val="000000"/>
          <w:sz w:val="28"/>
        </w:rPr>
        <w:t>4 қосымшаға</w:t>
      </w:r>
      <w:r>
        <w:rPr>
          <w:rFonts w:ascii="Times New Roman"/>
          <w:b w:val="false"/>
          <w:i w:val="false"/>
          <w:color w:val="000000"/>
          <w:sz w:val="28"/>
        </w:rPr>
        <w:t xml:space="preserve"> сәйкес қарастырылғаны ескерілсін.</w:t>
      </w:r>
    </w:p>
    <w:bookmarkEnd w:id="3"/>
    <w:p>
      <w:pPr>
        <w:spacing w:after="0"/>
        <w:ind w:left="0"/>
        <w:jc w:val="both"/>
      </w:pPr>
      <w:r>
        <w:rPr>
          <w:rFonts w:ascii="Times New Roman"/>
          <w:b w:val="false"/>
          <w:i w:val="false"/>
          <w:color w:val="000000"/>
          <w:sz w:val="28"/>
        </w:rPr>
        <w:t>
      Көрсетілген нысаналы трансферттердің сомасын бөлу Жарқайың ауданы әкімдігінің қаулысымен белгіленеді.</w:t>
      </w:r>
    </w:p>
    <w:bookmarkStart w:name="z5" w:id="4"/>
    <w:p>
      <w:pPr>
        <w:spacing w:after="0"/>
        <w:ind w:left="0"/>
        <w:jc w:val="both"/>
      </w:pPr>
      <w:r>
        <w:rPr>
          <w:rFonts w:ascii="Times New Roman"/>
          <w:b w:val="false"/>
          <w:i w:val="false"/>
          <w:color w:val="000000"/>
          <w:sz w:val="28"/>
        </w:rPr>
        <w:t xml:space="preserve">
      4. 2017 жылға арналған аудандық бюджеттің шығыстар құрамында облыстық бюджеттен нысаналы трансферттер </w:t>
      </w:r>
      <w:r>
        <w:rPr>
          <w:rFonts w:ascii="Times New Roman"/>
          <w:b w:val="false"/>
          <w:i w:val="false"/>
          <w:color w:val="000000"/>
          <w:sz w:val="28"/>
        </w:rPr>
        <w:t>5 қосымшаға</w:t>
      </w:r>
      <w:r>
        <w:rPr>
          <w:rFonts w:ascii="Times New Roman"/>
          <w:b w:val="false"/>
          <w:i w:val="false"/>
          <w:color w:val="000000"/>
          <w:sz w:val="28"/>
        </w:rPr>
        <w:t xml:space="preserve"> сәйкес қарастырылғаны ескерілсін.</w:t>
      </w:r>
    </w:p>
    <w:bookmarkEnd w:id="4"/>
    <w:bookmarkStart w:name="z6" w:id="5"/>
    <w:p>
      <w:pPr>
        <w:spacing w:after="0"/>
        <w:ind w:left="0"/>
        <w:jc w:val="both"/>
      </w:pPr>
      <w:r>
        <w:rPr>
          <w:rFonts w:ascii="Times New Roman"/>
          <w:b w:val="false"/>
          <w:i w:val="false"/>
          <w:color w:val="000000"/>
          <w:sz w:val="28"/>
        </w:rPr>
        <w:t>
      5. 2017 жылға арналған аудандық бюджетте республикалық бюджетке бюджеттік кредиттерді өтеу 1976,0 мың теңге сомасында қарастырылғаны ескерілсін.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Алынып тасталды - Ақмола облысы Жарқайың аудандық мәслихатының 27.10.2017 </w:t>
      </w:r>
      <w:r>
        <w:rPr>
          <w:rFonts w:ascii="Times New Roman"/>
          <w:b w:val="false"/>
          <w:i w:val="false"/>
          <w:color w:val="ff0000"/>
          <w:sz w:val="28"/>
        </w:rPr>
        <w:t>№ 6С-14/2</w:t>
      </w:r>
      <w:r>
        <w:rPr>
          <w:rFonts w:ascii="Times New Roman"/>
          <w:b w:val="false"/>
          <w:i w:val="false"/>
          <w:color w:val="ff0000"/>
          <w:sz w:val="28"/>
        </w:rPr>
        <w:t xml:space="preserve"> (01.01.2017 бастап қолданысқа енгізіледі) шешімімен.</w:t>
      </w:r>
      <w:r>
        <w:br/>
      </w:r>
      <w:r>
        <w:rPr>
          <w:rFonts w:ascii="Times New Roman"/>
          <w:b w:val="false"/>
          <w:i w:val="false"/>
          <w:color w:val="000000"/>
          <w:sz w:val="28"/>
        </w:rPr>
        <w:t>
</w:t>
      </w:r>
    </w:p>
    <w:bookmarkStart w:name="z29" w:id="6"/>
    <w:p>
      <w:pPr>
        <w:spacing w:after="0"/>
        <w:ind w:left="0"/>
        <w:jc w:val="both"/>
      </w:pPr>
      <w:r>
        <w:rPr>
          <w:rFonts w:ascii="Times New Roman"/>
          <w:b w:val="false"/>
          <w:i w:val="false"/>
          <w:color w:val="000000"/>
          <w:sz w:val="28"/>
        </w:rPr>
        <w:t>
      6-1. 2017 жылға арналған аудандық бюджеттегі 2017 жылдың 1 қаңтарында 45443,9 мың теңге сомасында пайда болған бюджеттік қаражаттың бос қалдықтары белгіленген заңнама тәртібімен пайдаланғаны ескерілсін.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6-1-тармақпен толықтырылды – Ақмола облысы Жарқайың аудандық мәслихатының 10.04.2017 </w:t>
      </w:r>
      <w:r>
        <w:rPr>
          <w:rFonts w:ascii="Times New Roman"/>
          <w:b w:val="false"/>
          <w:i w:val="false"/>
          <w:color w:val="ff0000"/>
          <w:sz w:val="28"/>
        </w:rPr>
        <w:t>№ 6С-10/2</w:t>
      </w:r>
      <w:r>
        <w:rPr>
          <w:rFonts w:ascii="Times New Roman"/>
          <w:b w:val="false"/>
          <w:i w:val="false"/>
          <w:color w:val="ff0000"/>
          <w:sz w:val="28"/>
        </w:rPr>
        <w:t xml:space="preserve"> (01.01.2017 бастап қолданысқа енгізіледі) шешімімен.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7. Азаматтық қызметшілер болып табылатын және ауылдық жерде жұмыс істейтін әлеуметтік қамсыздандыру, білім беру, мәдениет, спорт саласындағы мамандарға, қызметтiң осы түрлерiмен қалалық жағдайда айналысатын азаматтық қызметшілердің айлықақыларымен және мөлшерлемелерімен салыстырғанда жиырма бес пайызға жоғары лауазымдық айлықақылар мен тарифтiк мөлшерлемелер белгiленсiн.</w:t>
      </w:r>
    </w:p>
    <w:bookmarkEnd w:id="7"/>
    <w:bookmarkStart w:name="z9" w:id="8"/>
    <w:p>
      <w:pPr>
        <w:spacing w:after="0"/>
        <w:ind w:left="0"/>
        <w:jc w:val="both"/>
      </w:pPr>
      <w:r>
        <w:rPr>
          <w:rFonts w:ascii="Times New Roman"/>
          <w:b w:val="false"/>
          <w:i w:val="false"/>
          <w:color w:val="000000"/>
          <w:sz w:val="28"/>
        </w:rPr>
        <w:t xml:space="preserve">
      8. 2017 жылға арналған аудандық бюджеттің атқарылу процесінде секвестрленуге жатпайтын аудандық бюджеттік бағдарламалардың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8"/>
    <w:bookmarkStart w:name="z10" w:id="9"/>
    <w:p>
      <w:pPr>
        <w:spacing w:after="0"/>
        <w:ind w:left="0"/>
        <w:jc w:val="both"/>
      </w:pPr>
      <w:r>
        <w:rPr>
          <w:rFonts w:ascii="Times New Roman"/>
          <w:b w:val="false"/>
          <w:i w:val="false"/>
          <w:color w:val="000000"/>
          <w:sz w:val="28"/>
        </w:rPr>
        <w:t xml:space="preserve">
      9. 2017 жылға арналған аудандық маңызы бар қала, кент, ауыл, ауылдық округтерінің бюджеттік бағдарламалары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p>
    <w:bookmarkEnd w:id="9"/>
    <w:bookmarkStart w:name="z11" w:id="10"/>
    <w:p>
      <w:pPr>
        <w:spacing w:after="0"/>
        <w:ind w:left="0"/>
        <w:jc w:val="both"/>
      </w:pPr>
      <w:r>
        <w:rPr>
          <w:rFonts w:ascii="Times New Roman"/>
          <w:b w:val="false"/>
          <w:i w:val="false"/>
          <w:color w:val="000000"/>
          <w:sz w:val="28"/>
        </w:rPr>
        <w:t xml:space="preserve">
      10. 2017 жылға арналған аудандық маңызы бар қала, кент, ауыл, ауылдық округтерінің жергілікті өзін-өзі басқару органдарына трансферттерді бөлу </w:t>
      </w:r>
      <w:r>
        <w:rPr>
          <w:rFonts w:ascii="Times New Roman"/>
          <w:b w:val="false"/>
          <w:i w:val="false"/>
          <w:color w:val="000000"/>
          <w:sz w:val="28"/>
        </w:rPr>
        <w:t>8 қосымшаға</w:t>
      </w:r>
      <w:r>
        <w:rPr>
          <w:rFonts w:ascii="Times New Roman"/>
          <w:b w:val="false"/>
          <w:i w:val="false"/>
          <w:color w:val="000000"/>
          <w:sz w:val="28"/>
        </w:rPr>
        <w:t xml:space="preserve"> сәйкес бекітілсін.</w:t>
      </w:r>
    </w:p>
    <w:bookmarkEnd w:id="10"/>
    <w:bookmarkStart w:name="z12" w:id="11"/>
    <w:p>
      <w:pPr>
        <w:spacing w:after="0"/>
        <w:ind w:left="0"/>
        <w:jc w:val="both"/>
      </w:pPr>
      <w:r>
        <w:rPr>
          <w:rFonts w:ascii="Times New Roman"/>
          <w:b w:val="false"/>
          <w:i w:val="false"/>
          <w:color w:val="000000"/>
          <w:sz w:val="28"/>
        </w:rPr>
        <w:t>
      11. Осы шешім Ақмола облысының Әділет департаментінде мемлекеттік тіркелген күнінен бастап күшіне енеді және 2017 жылдың 1 қаңтарынан бастап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А.Пугачев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Ұ.Ахметова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Жарқайың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А.Үйсімбаев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23.12.2016</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6С-7/3 шешіміне</w:t>
            </w:r>
            <w:r>
              <w:br/>
            </w:r>
            <w:r>
              <w:rPr>
                <w:rFonts w:ascii="Times New Roman"/>
                <w:b w:val="false"/>
                <w:i w:val="false"/>
                <w:color w:val="000000"/>
                <w:sz w:val="20"/>
              </w:rPr>
              <w:t>1 қосымша</w:t>
            </w:r>
          </w:p>
        </w:tc>
      </w:tr>
    </w:tbl>
    <w:bookmarkStart w:name="z14" w:id="12"/>
    <w:p>
      <w:pPr>
        <w:spacing w:after="0"/>
        <w:ind w:left="0"/>
        <w:jc w:val="left"/>
      </w:pPr>
      <w:r>
        <w:rPr>
          <w:rFonts w:ascii="Times New Roman"/>
          <w:b/>
          <w:i w:val="false"/>
          <w:color w:val="000000"/>
        </w:rPr>
        <w:t xml:space="preserve"> 2017 жылға арналған аудандық бюджет</w:t>
      </w:r>
    </w:p>
    <w:bookmarkEnd w:id="12"/>
    <w:p>
      <w:pPr>
        <w:spacing w:after="0"/>
        <w:ind w:left="0"/>
        <w:jc w:val="both"/>
      </w:pPr>
      <w:r>
        <w:rPr>
          <w:rFonts w:ascii="Times New Roman"/>
          <w:b w:val="false"/>
          <w:i w:val="false"/>
          <w:color w:val="ff0000"/>
          <w:sz w:val="28"/>
        </w:rPr>
        <w:t xml:space="preserve">
      Ескерту. 1-қосымша жаңа редакцияда - Ақмола облысы Жарқайың аудандық мәслихатының 12.12.2017 </w:t>
      </w:r>
      <w:r>
        <w:rPr>
          <w:rFonts w:ascii="Times New Roman"/>
          <w:b w:val="false"/>
          <w:i w:val="false"/>
          <w:color w:val="ff0000"/>
          <w:sz w:val="28"/>
        </w:rPr>
        <w:t>№ 6С-16/2</w:t>
      </w:r>
      <w:r>
        <w:rPr>
          <w:rFonts w:ascii="Times New Roman"/>
          <w:b w:val="false"/>
          <w:i w:val="false"/>
          <w:color w:val="ff0000"/>
          <w:sz w:val="28"/>
        </w:rPr>
        <w:t xml:space="preserve"> (01.01.2017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996"/>
        <w:gridCol w:w="642"/>
        <w:gridCol w:w="6710"/>
        <w:gridCol w:w="33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2701271,1</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426514,0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30599,0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30599,0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209991,0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209991,0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119967,0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59914,0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8056,0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39547,0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63589,0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50996,0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10308,0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14260,6</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9897,4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9897,4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31653,0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7514,0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7514,0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24139,0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24139,0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2228843,5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2228843,5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2228843,5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9"/>
        <w:gridCol w:w="1154"/>
        <w:gridCol w:w="1154"/>
        <w:gridCol w:w="6118"/>
        <w:gridCol w:w="30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2736002,0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309188,7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15888,5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15888,5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81991,5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77157,5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165622,7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165622,7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27326,0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26593,0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11699,0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11699,0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6661,0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6661,0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5922,8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5922,8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1568244,7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1548129,9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14932,0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1155074,8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25034,0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36612,0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211798,0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9587,0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31996,9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61350,0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20114,8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20114,8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120545,7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118502,5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23853,0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32585,1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14927,8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12931,0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"Өрлеу" жобасы бойынша келісілген қаржылай көмекті енгізу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13701,4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153428,2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және (немесе) жайластыру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153398,2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79465,2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жүйесінің жұмыс істеуі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13721,0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296951,9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122451,6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6973,0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64058,0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36927,0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7824,4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6669,2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39014,3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9798,3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135486,0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24917,7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104354,9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5484,0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98692,2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18950,7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18950,7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9763,8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9264,8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67678,8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16133,4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21254,0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25561,0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23592,6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8394,7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8394,7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15197,9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7241,9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38553,0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38553,0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маңызы бар қалалық (ауылдық), қала маңындағы және ауданішілік қатынастар бойынша жолаушылар тасымалдарын субсидиялау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6258,8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6096,8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дамытутың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6096,8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113373,4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113373,4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39033,8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6339,5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трасферт есебінен республикалық бюджеттен бөлінген пайдаланылмаған (түгел пайдаланылмаған) нысаналы трансферттердің сомасын қайтару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1201427,0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1203403,0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10713,0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10713,0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10713,0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10713,0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-1246870,9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1246870,9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1203403,0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1203403,0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1203403,0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45443,9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45443,9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45443,9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6С-7/3 шешіміне</w:t>
            </w:r>
            <w:r>
              <w:br/>
            </w:r>
            <w:r>
              <w:rPr>
                <w:rFonts w:ascii="Times New Roman"/>
                <w:b w:val="false"/>
                <w:i w:val="false"/>
                <w:color w:val="000000"/>
                <w:sz w:val="20"/>
              </w:rPr>
              <w:t>2 қосымша</w:t>
            </w:r>
          </w:p>
        </w:tc>
      </w:tr>
    </w:tbl>
    <w:bookmarkStart w:name="z16" w:id="13"/>
    <w:p>
      <w:pPr>
        <w:spacing w:after="0"/>
        <w:ind w:left="0"/>
        <w:jc w:val="left"/>
      </w:pPr>
      <w:r>
        <w:rPr>
          <w:rFonts w:ascii="Times New Roman"/>
          <w:b/>
          <w:i w:val="false"/>
          <w:color w:val="000000"/>
        </w:rPr>
        <w:t xml:space="preserve"> 2018 жылға арналған аудандық бюджет</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2554278,0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452911,0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203216,0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203216,0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144376,0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81172,0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78991,0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2066185,0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2066185,0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2066185,0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1341"/>
        <w:gridCol w:w="1341"/>
        <w:gridCol w:w="5351"/>
        <w:gridCol w:w="32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2554278,0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313246,0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80378,0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80378,0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169882,0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169882,0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1651474,0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1630041,0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1242693,0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225680,0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90612,0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140218,0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91377,0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 коммуникациялық инфрақұрылымды жобалау, дамыту және (немесе) жайластыру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174242,0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103517,0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57694,0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Өңірлерді дамытудың</w:t>
            </w:r>
            <w:r>
              <w:rPr>
                <w:rFonts w:ascii="Times New Roman"/>
                <w:b w:val="false"/>
                <w:i w:val="false"/>
                <w:color w:val="000000"/>
                <w:sz w:val="20"/>
              </w:rPr>
              <w:t xml:space="preserve"> 2020 жылға дейінгі бағдарламасы шеңберінде өңірлерді экономикалық дамытуға жәрдемдесу бойынша шараларды іске асыру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74549,0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74549,0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74549,0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активтерiмен операциялар бойынша сальдо</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6С-7/3 шешіміне</w:t>
            </w:r>
            <w:r>
              <w:br/>
            </w:r>
            <w:r>
              <w:rPr>
                <w:rFonts w:ascii="Times New Roman"/>
                <w:b w:val="false"/>
                <w:i w:val="false"/>
                <w:color w:val="000000"/>
                <w:sz w:val="20"/>
              </w:rPr>
              <w:t>3 қосымша</w:t>
            </w:r>
          </w:p>
        </w:tc>
      </w:tr>
    </w:tbl>
    <w:bookmarkStart w:name="z18" w:id="14"/>
    <w:p>
      <w:pPr>
        <w:spacing w:after="0"/>
        <w:ind w:left="0"/>
        <w:jc w:val="left"/>
      </w:pPr>
      <w:r>
        <w:rPr>
          <w:rFonts w:ascii="Times New Roman"/>
          <w:b/>
          <w:i w:val="false"/>
          <w:color w:val="000000"/>
        </w:rPr>
        <w:t xml:space="preserve"> 2019 жылға арналған аудандық бюджет</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2753902,0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480149,0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215736,0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215736,0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152764,0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86637,0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40783,0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83741,0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58899,0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2236523,0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2236553,0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2236523,0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1341"/>
        <w:gridCol w:w="1341"/>
        <w:gridCol w:w="5351"/>
        <w:gridCol w:w="32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2753902,0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314725,0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80771,0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80771,0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170822,0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170822,0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1668336,0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1646294,0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1257977,0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228434,0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59682,0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93144,0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92836,0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"Өрлеу" жобасы бойынша келісілген қаржылай көмекті енгізу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313990,0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230210,0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200210,0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83780,0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56767,0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175096,0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104128,0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56850,0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Өңірлерді дамытудың</w:t>
            </w:r>
            <w:r>
              <w:rPr>
                <w:rFonts w:ascii="Times New Roman"/>
                <w:b w:val="false"/>
                <w:i w:val="false"/>
                <w:color w:val="000000"/>
                <w:sz w:val="20"/>
              </w:rPr>
              <w:t xml:space="preserve"> 2020 жылға дейінгі бағдарламасы шеңберінде өңірлерді экономикалық дамытуға жәрдемдесу бойынша шараларды іске асыру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78852,0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78852,0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78852,0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активтерiмен операциялар бойынша сальдо</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6С-7/3 шешіміне</w:t>
            </w:r>
            <w:r>
              <w:br/>
            </w:r>
            <w:r>
              <w:rPr>
                <w:rFonts w:ascii="Times New Roman"/>
                <w:b w:val="false"/>
                <w:i w:val="false"/>
                <w:color w:val="000000"/>
                <w:sz w:val="20"/>
              </w:rPr>
              <w:t>4 қосымша</w:t>
            </w:r>
          </w:p>
        </w:tc>
      </w:tr>
    </w:tbl>
    <w:bookmarkStart w:name="z20" w:id="15"/>
    <w:p>
      <w:pPr>
        <w:spacing w:after="0"/>
        <w:ind w:left="0"/>
        <w:jc w:val="left"/>
      </w:pPr>
      <w:r>
        <w:rPr>
          <w:rFonts w:ascii="Times New Roman"/>
          <w:b/>
          <w:i w:val="false"/>
          <w:color w:val="000000"/>
        </w:rPr>
        <w:t xml:space="preserve"> 2017 жылға арналған республикалық бюджеттен нысаналы трансферттер мен кредиттер</w:t>
      </w:r>
    </w:p>
    <w:bookmarkEnd w:id="15"/>
    <w:p>
      <w:pPr>
        <w:spacing w:after="0"/>
        <w:ind w:left="0"/>
        <w:jc w:val="both"/>
      </w:pPr>
      <w:r>
        <w:rPr>
          <w:rFonts w:ascii="Times New Roman"/>
          <w:b w:val="false"/>
          <w:i w:val="false"/>
          <w:color w:val="ff0000"/>
          <w:sz w:val="28"/>
        </w:rPr>
        <w:t xml:space="preserve">
      Ескерту. 4-қосымша жаңа редакцияда - Ақмола облысы Жарқайың аудандық мәслихатының 12.12.2017 </w:t>
      </w:r>
      <w:r>
        <w:rPr>
          <w:rFonts w:ascii="Times New Roman"/>
          <w:b w:val="false"/>
          <w:i w:val="false"/>
          <w:color w:val="ff0000"/>
          <w:sz w:val="28"/>
        </w:rPr>
        <w:t>№ 6С-16/2</w:t>
      </w:r>
      <w:r>
        <w:rPr>
          <w:rFonts w:ascii="Times New Roman"/>
          <w:b w:val="false"/>
          <w:i w:val="false"/>
          <w:color w:val="ff0000"/>
          <w:sz w:val="28"/>
        </w:rPr>
        <w:t xml:space="preserve"> (01.01.2017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8"/>
        <w:gridCol w:w="5682"/>
      </w:tblGrid>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1227902,9</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24499,9</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жұмыспен қамту және әлеуметтік бағдарламалар бөлімі</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22490,5</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орналастыруға</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11134,4</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шартты ақшалай көмекті енгізуге</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3973,1</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4341,0</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2247,0</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(компенсаторлық) құралдар тізбесін кеңейтуге</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бiлiм бөлімі</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1977,4</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кезеңінде негізгі қызметкерді алмастырғаны үшін мұғалімдерге қосымша ақы төлеуге</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1355,0</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бойынша тағылымдамадан өткен мұғалімдерге қосымша ақы төлеуге</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622,4</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 коммуналдық шаруашылығы, жолаушылар көлігі, автомобиль жолдары және тұрғын үй инспекциясы бөлімі</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қызмет көрсетуге бағдарланған ұйымдар орналасқан жерлерде жол белгілерін және нұсқауларды орнатуға</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1203403,0</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экономика және қаржы бөлімі</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 коммуналдық шаруашылығы, жолаушылар көлігі, автомобиль жолдары және тұрғын үй инспекциясы бөлімі</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1200000,0</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 жылумен, сумен қамсыздандыру және су бұру жүйелерінің реконструкциясымен құрылысына берілетін бюджеттік кредиттер</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6С-7/3 шешіміне</w:t>
            </w:r>
            <w:r>
              <w:br/>
            </w:r>
            <w:r>
              <w:rPr>
                <w:rFonts w:ascii="Times New Roman"/>
                <w:b w:val="false"/>
                <w:i w:val="false"/>
                <w:color w:val="000000"/>
                <w:sz w:val="20"/>
              </w:rPr>
              <w:t>5 қосымша</w:t>
            </w:r>
          </w:p>
        </w:tc>
      </w:tr>
    </w:tbl>
    <w:bookmarkStart w:name="z22" w:id="16"/>
    <w:p>
      <w:pPr>
        <w:spacing w:after="0"/>
        <w:ind w:left="0"/>
        <w:jc w:val="left"/>
      </w:pPr>
      <w:r>
        <w:rPr>
          <w:rFonts w:ascii="Times New Roman"/>
          <w:b/>
          <w:i w:val="false"/>
          <w:color w:val="000000"/>
        </w:rPr>
        <w:t xml:space="preserve"> 2017 жылға арналған облыстық бюджеттен нысаналы трансферттер</w:t>
      </w:r>
    </w:p>
    <w:bookmarkEnd w:id="16"/>
    <w:p>
      <w:pPr>
        <w:spacing w:after="0"/>
        <w:ind w:left="0"/>
        <w:jc w:val="both"/>
      </w:pPr>
      <w:r>
        <w:rPr>
          <w:rFonts w:ascii="Times New Roman"/>
          <w:b w:val="false"/>
          <w:i w:val="false"/>
          <w:color w:val="ff0000"/>
          <w:sz w:val="28"/>
        </w:rPr>
        <w:t xml:space="preserve">
      Ескерту. 5-қосымша жаңа редакцияда - Ақмола облысы Жарқайың аудандық мәслихатының 12.12.2017 </w:t>
      </w:r>
      <w:r>
        <w:rPr>
          <w:rFonts w:ascii="Times New Roman"/>
          <w:b w:val="false"/>
          <w:i w:val="false"/>
          <w:color w:val="ff0000"/>
          <w:sz w:val="28"/>
        </w:rPr>
        <w:t>№ 6С-16/2</w:t>
      </w:r>
      <w:r>
        <w:rPr>
          <w:rFonts w:ascii="Times New Roman"/>
          <w:b w:val="false"/>
          <w:i w:val="false"/>
          <w:color w:val="ff0000"/>
          <w:sz w:val="28"/>
        </w:rPr>
        <w:t xml:space="preserve"> (01.01.2017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2"/>
        <w:gridCol w:w="4578"/>
      </w:tblGrid>
      <w:tr>
        <w:trPr>
          <w:trHeight w:val="30" w:hRule="atLeast"/>
        </w:trPr>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300100,6</w:t>
            </w:r>
          </w:p>
        </w:tc>
      </w:tr>
      <w:tr>
        <w:trPr>
          <w:trHeight w:val="30" w:hRule="atLeast"/>
        </w:trPr>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271467,6</w:t>
            </w:r>
          </w:p>
        </w:tc>
      </w:tr>
      <w:tr>
        <w:trPr>
          <w:trHeight w:val="30" w:hRule="atLeast"/>
        </w:trPr>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бiлiм бөлімі</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45527,6</w:t>
            </w:r>
          </w:p>
        </w:tc>
      </w:tr>
      <w:tr>
        <w:trPr>
          <w:trHeight w:val="30" w:hRule="atLeast"/>
        </w:trPr>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Державин қаласында Николай Островский атындағы орта мектеп ғимаратының күрделі жөндеуіне</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29261,6</w:t>
            </w:r>
          </w:p>
        </w:tc>
      </w:tr>
      <w:tr>
        <w:trPr>
          <w:trHeight w:val="30" w:hRule="atLeast"/>
        </w:trPr>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ұлт өкілдеріне жатпайтын мектеп оқушылары үшін мемлекеттік тілден іс-шаралар өткізуге</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1575,0</w:t>
            </w:r>
          </w:p>
        </w:tc>
      </w:tr>
      <w:tr>
        <w:trPr>
          <w:trHeight w:val="30" w:hRule="atLeast"/>
        </w:trPr>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мектептерге арналған оқулықтарды сатып алу және жеткізуге</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13972,3</w:t>
            </w:r>
          </w:p>
        </w:tc>
      </w:tr>
      <w:tr>
        <w:trPr>
          <w:trHeight w:val="30" w:hRule="atLeast"/>
        </w:trPr>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суицидтің алдын алу бойынша семинарларда мектеп педагогтарын оқытуға</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718,7</w:t>
            </w:r>
          </w:p>
        </w:tc>
      </w:tr>
      <w:tr>
        <w:trPr>
          <w:trHeight w:val="30" w:hRule="atLeast"/>
        </w:trPr>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дене шынықтыру және спорт бөлімі</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99930,9</w:t>
            </w:r>
          </w:p>
        </w:tc>
      </w:tr>
      <w:tr>
        <w:trPr>
          <w:trHeight w:val="30" w:hRule="atLeast"/>
        </w:trPr>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Державин қаласында футбол алаңына жасанды жабылуларды, көрермендер үшін орындарды әзірлеуге және орнатуға, стадион аумақтарын абаттандыруға</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99930,9</w:t>
            </w:r>
          </w:p>
        </w:tc>
      </w:tr>
      <w:tr>
        <w:trPr>
          <w:trHeight w:val="30" w:hRule="atLeast"/>
        </w:trPr>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тұрғын үй-коммуналдық шаруашылығы, жолаушылар көлігі, автомобиль жолдары және тұрғын үй инспекциясы бөлімі</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61000,0</w:t>
            </w:r>
          </w:p>
        </w:tc>
      </w:tr>
      <w:tr>
        <w:trPr>
          <w:trHeight w:val="30" w:hRule="atLeast"/>
        </w:trPr>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жөндеуге</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тұрғын үй коммуналдық шаруашылығын дамытуға</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w:t>
            </w:r>
          </w:p>
        </w:tc>
      </w:tr>
      <w:tr>
        <w:trPr>
          <w:trHeight w:val="30" w:hRule="atLeast"/>
        </w:trPr>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ветеринария бөлімі</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46815,0</w:t>
            </w:r>
          </w:p>
        </w:tc>
      </w:tr>
      <w:tr>
        <w:trPr>
          <w:trHeight w:val="30" w:hRule="atLeast"/>
        </w:trPr>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жүргізуге</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25561,0</w:t>
            </w:r>
          </w:p>
        </w:tc>
      </w:tr>
      <w:tr>
        <w:trPr>
          <w:trHeight w:val="30" w:hRule="atLeast"/>
        </w:trPr>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бруцелезбен ауыратын санитариялық союға жіберілетін ауыл шаруашылығы малдарының (ірі қара және ұсақ малдың) құнын өтеуге</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21254,0</w:t>
            </w:r>
          </w:p>
        </w:tc>
      </w:tr>
      <w:tr>
        <w:trPr>
          <w:trHeight w:val="30" w:hRule="atLeast"/>
        </w:trPr>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жұмыспен қамту және әлеуметтік бағдарламалар бөлімі</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18194,1</w:t>
            </w:r>
          </w:p>
        </w:tc>
      </w:tr>
      <w:tr>
        <w:trPr>
          <w:trHeight w:val="30" w:hRule="atLeast"/>
        </w:trPr>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қыска мерзімдік кәсіби оқытуды іске асыруына</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18194,1</w:t>
            </w:r>
          </w:p>
        </w:tc>
      </w:tr>
      <w:tr>
        <w:trPr>
          <w:trHeight w:val="30" w:hRule="atLeast"/>
        </w:trPr>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28633,0</w:t>
            </w:r>
          </w:p>
        </w:tc>
      </w:tr>
      <w:tr>
        <w:trPr>
          <w:trHeight w:val="30" w:hRule="atLeast"/>
        </w:trPr>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тұрғын үй-коммуналдық шаруашылығы, жолаушылар көлігі, автомобиль жолдары және тұрғын үй инспекциясы бөлімі</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28633,0</w:t>
            </w:r>
          </w:p>
        </w:tc>
      </w:tr>
      <w:tr>
        <w:trPr>
          <w:trHeight w:val="30" w:hRule="atLeast"/>
        </w:trPr>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ведомстволық сараптама өткізумен жобалық-сметалық құжаттарды әзірлеу, Державин қаласы жер асты негіздерінен сумен қамту желілері мен су жүргізуді қайта жөндеу, 3 кезек</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17920,0</w:t>
            </w:r>
          </w:p>
        </w:tc>
      </w:tr>
      <w:tr>
        <w:trPr>
          <w:trHeight w:val="30" w:hRule="atLeast"/>
        </w:trPr>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"Коммунсервис" шаруашылық жүргізу құқығындағы мемлекеттік коммуналдық кәсіпорынының жарғылық капиталын ұлғайтуға</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10713,0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6С-7/3 шешіміне</w:t>
            </w:r>
            <w:r>
              <w:br/>
            </w:r>
            <w:r>
              <w:rPr>
                <w:rFonts w:ascii="Times New Roman"/>
                <w:b w:val="false"/>
                <w:i w:val="false"/>
                <w:color w:val="000000"/>
                <w:sz w:val="20"/>
              </w:rPr>
              <w:t>6 қосымша</w:t>
            </w:r>
          </w:p>
        </w:tc>
      </w:tr>
    </w:tbl>
    <w:bookmarkStart w:name="z24" w:id="17"/>
    <w:p>
      <w:pPr>
        <w:spacing w:after="0"/>
        <w:ind w:left="0"/>
        <w:jc w:val="left"/>
      </w:pPr>
      <w:r>
        <w:rPr>
          <w:rFonts w:ascii="Times New Roman"/>
          <w:b/>
          <w:i w:val="false"/>
          <w:color w:val="000000"/>
        </w:rPr>
        <w:t xml:space="preserve"> 2017 жылға арналған аудандық бюджеттің атқарылу процесінде секвестрленуге жатпайтын аудандық бюджеттік бағдарламалардың тізбесі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6С-7/3 шешіміне</w:t>
            </w:r>
            <w:r>
              <w:br/>
            </w:r>
            <w:r>
              <w:rPr>
                <w:rFonts w:ascii="Times New Roman"/>
                <w:b w:val="false"/>
                <w:i w:val="false"/>
                <w:color w:val="000000"/>
                <w:sz w:val="20"/>
              </w:rPr>
              <w:t>7 қосымша</w:t>
            </w:r>
          </w:p>
        </w:tc>
      </w:tr>
    </w:tbl>
    <w:bookmarkStart w:name="z26" w:id="18"/>
    <w:p>
      <w:pPr>
        <w:spacing w:after="0"/>
        <w:ind w:left="0"/>
        <w:jc w:val="left"/>
      </w:pPr>
      <w:r>
        <w:rPr>
          <w:rFonts w:ascii="Times New Roman"/>
          <w:b/>
          <w:i w:val="false"/>
          <w:color w:val="000000"/>
        </w:rPr>
        <w:t xml:space="preserve"> 2017 жылға арналған аудандық маңызы бар қала, кент, ауыл, ауылдық округтерінің бюджеттік бағдарламалары</w:t>
      </w:r>
    </w:p>
    <w:bookmarkEnd w:id="18"/>
    <w:p>
      <w:pPr>
        <w:spacing w:after="0"/>
        <w:ind w:left="0"/>
        <w:jc w:val="both"/>
      </w:pPr>
      <w:r>
        <w:rPr>
          <w:rFonts w:ascii="Times New Roman"/>
          <w:b w:val="false"/>
          <w:i w:val="false"/>
          <w:color w:val="ff0000"/>
          <w:sz w:val="28"/>
        </w:rPr>
        <w:t xml:space="preserve">
      Ескерту. 7-қосымша жаңа редакцияда - Ақмола облысы Жарқайың аудандық мәслихатының 12.12.2017 </w:t>
      </w:r>
      <w:r>
        <w:rPr>
          <w:rFonts w:ascii="Times New Roman"/>
          <w:b w:val="false"/>
          <w:i w:val="false"/>
          <w:color w:val="ff0000"/>
          <w:sz w:val="28"/>
        </w:rPr>
        <w:t>№ 6С-16/2</w:t>
      </w:r>
      <w:r>
        <w:rPr>
          <w:rFonts w:ascii="Times New Roman"/>
          <w:b w:val="false"/>
          <w:i w:val="false"/>
          <w:color w:val="ff0000"/>
          <w:sz w:val="28"/>
        </w:rPr>
        <w:t xml:space="preserve"> (01.01.2017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5"/>
        <w:gridCol w:w="1610"/>
        <w:gridCol w:w="1611"/>
        <w:gridCol w:w="4376"/>
        <w:gridCol w:w="35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165622,7</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165622,7</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165622,7</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Державин қаласы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22856,0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 Уәлихан ауылдық округі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10044,3</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 Костычево ауылдық округі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10422,9</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 Нахимов ауылдық округі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9142,8</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 Отрадный ауылдық округі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9125,6</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 Жаңадала ауылдық округі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14438,0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ауданының Бірсуат ауылы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7400,3</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ауданының Гастелло ауылы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8061,0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ауданының Далабай ауылы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7942,6</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ауданының Құмсуат ауылы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8032,4</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ауданының Львов ауылы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8927,0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ауданының Пригород ауылы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9256,0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ауданының Пятигор ауылы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8911,1</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ауданының Тасөткел ауылы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7782,7</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ауданының Тассуат ауылы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7258,7</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ауданының Үшқарасу ауылы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7617,9</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ауданының Шойындыкөл ауылы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6С-7/3 шешіміне</w:t>
            </w:r>
            <w:r>
              <w:br/>
            </w:r>
            <w:r>
              <w:rPr>
                <w:rFonts w:ascii="Times New Roman"/>
                <w:b w:val="false"/>
                <w:i w:val="false"/>
                <w:color w:val="000000"/>
                <w:sz w:val="20"/>
              </w:rPr>
              <w:t>8 қосымша</w:t>
            </w:r>
          </w:p>
        </w:tc>
      </w:tr>
    </w:tbl>
    <w:bookmarkStart w:name="z28" w:id="19"/>
    <w:p>
      <w:pPr>
        <w:spacing w:after="0"/>
        <w:ind w:left="0"/>
        <w:jc w:val="left"/>
      </w:pPr>
      <w:r>
        <w:rPr>
          <w:rFonts w:ascii="Times New Roman"/>
          <w:b/>
          <w:i w:val="false"/>
          <w:color w:val="000000"/>
        </w:rPr>
        <w:t xml:space="preserve"> 2017 жылға арналған аудандық маңызы бар қала, кент, ауыл, ауылдық округтерінің жергілікті өзін-өзі басқару органдарына трансферттерді бөлу</w:t>
      </w:r>
    </w:p>
    <w:bookmarkEnd w:id="19"/>
    <w:p>
      <w:pPr>
        <w:spacing w:after="0"/>
        <w:ind w:left="0"/>
        <w:jc w:val="both"/>
      </w:pPr>
      <w:r>
        <w:rPr>
          <w:rFonts w:ascii="Times New Roman"/>
          <w:b w:val="false"/>
          <w:i w:val="false"/>
          <w:color w:val="ff0000"/>
          <w:sz w:val="28"/>
        </w:rPr>
        <w:t xml:space="preserve">
      Ескерту. 8-қосымша жаңа редакцияда - Ақмола облысы Жарқайың аудандық мәслихатының 27.10.2017 </w:t>
      </w:r>
      <w:r>
        <w:rPr>
          <w:rFonts w:ascii="Times New Roman"/>
          <w:b w:val="false"/>
          <w:i w:val="false"/>
          <w:color w:val="ff0000"/>
          <w:sz w:val="28"/>
        </w:rPr>
        <w:t>№ 6С-14/2</w:t>
      </w:r>
      <w:r>
        <w:rPr>
          <w:rFonts w:ascii="Times New Roman"/>
          <w:b w:val="false"/>
          <w:i w:val="false"/>
          <w:color w:val="ff0000"/>
          <w:sz w:val="28"/>
        </w:rPr>
        <w:t xml:space="preserve"> (01.01.2017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3"/>
        <w:gridCol w:w="1961"/>
        <w:gridCol w:w="1961"/>
        <w:gridCol w:w="3170"/>
        <w:gridCol w:w="37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68000,0</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68000,0</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68000,0</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Державин қаласы әкімінің аппараты</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50260,0</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 Уәлихан ауылдық округі әкімінің аппараты</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2640,0</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 Костычево ауылдық округі әкімінің аппараты</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 Нахимов ауылдық округі әкімінің аппараты</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 Отрадный ауылдық округі әкімінің аппараты</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 Жаңадала ауылдық округі әкімінің аппараты</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ауданының Бірсуат ауылы әкімінің аппараты</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ауданының Гастелло ауылы әкімінің аппараты</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ауданының Далабай ауылы әкімінің аппараты</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ауданының Құмсуат ауылы әкімінің аппараты</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ауданының Львов ауылы әкімінің аппараты</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ауданының Пригород ауылы әкімінің аппараты</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ауданының Пятигор ауылы әкімінің аппараты</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ауданының Тасөткел ауылы әкімінің аппараты</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ауданының Тассуат ауылы әкімінің аппараты</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ауданының Үшқарасу ауылы әкімінің аппараты</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ауданының Шойындыкөл ауылы әкімінің аппараты</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