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26a5" w14:textId="cea2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арналған Жақсы ауданының аумағында тұратын халықтың нысаналы топтарына жататын тұлғалардың қосымша тізбесін белгілеу туралы" Жақсы ауданы әкімдігінің 2015 жылғы 27 қарашадағы № а-11/307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2016 жылғы 20 қаңтардағы № а-0/05 қаулысы. Ақмола облысының Әділет департаментінде 2016 жылғы 5 ақпанда № 5243 болып тіркелді. Күші жойылды - Ақмола облысы Жақсы ауданы әкімдігінің 2016 жылғы 14 сәуірдегі № а-3/85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Жақсы ауданы әкімдігінің 14.04.2016 </w:t>
      </w:r>
      <w:r>
        <w:rPr>
          <w:rFonts w:ascii="Times New Roman"/>
          <w:b w:val="false"/>
          <w:i w:val="false"/>
          <w:color w:val="ff0000"/>
          <w:sz w:val="28"/>
        </w:rPr>
        <w:t>№ а-3/85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арналған Жақсы ауданының аумағында тұратын халықтың нысаналы топтарына жататын тұлғалардың қосымша тізбесін белгілеу туралы" Жақсы ауданы әкімдігінің 2015 жылғы 27 қарашадағы № а-11/307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5136 болып тіркелген, 2015 жылғы 28 желтоқсандағы "Жақсы жаршысы"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