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1850" w14:textId="04a1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2015 жылғы 25 желтоқсандағы № 5С-45-3 "2016-2018 жылдарға арналған Жақсы ауданының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2016 жылғы 28 сәуірдегі № 6ВС-3-1 шешімі. Ақмола облысының Әділет департаментінде 2016 жылғы 12 мамырда № 5344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Республикасындағы жергілікті мемлекеттік басқару және өзін-өзі басқару туралы”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Жақсы аудандық мәслихатының 2015 жылғы 25 желтоқсандағы №5С-45-3 "2016-2018 жылдарға арналған Жақсы ауданының бюджеті туралы" (нормативтік құқықтық актілер мемлекеттік тіркеу Тізілімінде 2016 жылдың 14 қаңтарында № 5203 тіркелген, "Жақсы жаршысы" аудандық газетінде 2016 жылдың 18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1, 2 және 3 қосымшаларына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түсімдер – 2778405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593877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6420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2168520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2797239,5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14551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22271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- 33385,5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33385,5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"10-1. 2016 жылға арналған аудан бюджетінде жергілікті өзін-өзі басқару органдарына трансферттер қарастырылғаны 8 қосымшаға сәйкес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 "18" 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"28" сәуірдегі № 6ВС-3-1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"25" желтоқсандағы № 5С-45-3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908"/>
        <w:gridCol w:w="908"/>
        <w:gridCol w:w="6995"/>
        <w:gridCol w:w="2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экономиқалық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(областық)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6ВС-3-1шешіміне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тіркеуді бойынша жергілікті атқарушы органдардың штаттық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міндетті гигиеналық құралдармен қамтамасыз ету нормаларын көбейтуге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 кешенінің жергілікті атқарушы органдардың штаттық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 бойынша төлеуге және олардың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мемлекеттік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Экономиқалық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Жақсы ауданының Белагаш а. сумен жабдықтау жүйесін және су тартқыш құрылғысын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жүзеге асыру үшін жергілікті атқарушы органдарға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сәуірдегі № 6ВС-3-1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аудандар (облыстық маңызы бар қалалар) бюджеттерiне облыстық бюджеттен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7"/>
        <w:gridCol w:w="3363"/>
      </w:tblGrid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электрондық оқулықпен жарақтандыруға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Бруцелезбен ауыратын санитариялық союға жіберілетін ауыл шаруашылығы малдарының (ірі қара және ұсақ малдың) құнын (50%-ға дейін) өтеуге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Жақсы ауданының Белагаш а. сумен жабдықтау жүйесін және су тартқыш құрылғысын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округтерінің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558"/>
        <w:gridCol w:w="1558"/>
        <w:gridCol w:w="4550"/>
        <w:gridCol w:w="38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Жанақима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Кызылсай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2"/>
        <w:gridCol w:w="8698"/>
      </w:tblGrid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Беловод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Жанақима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Запорожье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Ешім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