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0988" w14:textId="fe30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Жақсы ауданының пайдаланылмайтын ауыл шаруашылығы мақсатындағы жерлерге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21 шілдедегі № 6ВС-5-3 шешімі. Ақмола облысының Әділет департаментінде 2016 жылғы 8 тамызда № 5493 болып тіркелді. Күші жойылды - Ақмола облысы Жақсы аудандық мәслихатының 2018 жылғы 16 наурыздағы № 6С-21-3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Жақсы аудандық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 6С-21-3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Жақсы ауданының пайдаланылмайтын ауыл шаруашылығы мақсатындағы жерлерге бірыңғай жер салығының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"21" 07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 ауданы бойынша 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"21" 07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