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19c46" w14:textId="5b19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2015 жылғы 25 желтоқсандағы № 5С-45-3 "2016-2018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2016 жылғы 17 тамыздағы № 6С-6-3 шешімі. Ақмола облысының Әділет департаментінде 2016 жылғы 1 қыркүйекте № 5507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“Қазақстан Республикасындағы жергілікті мемлекеттік басқару және өзін-өзі басқару туралы”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Жақсы аудандық мәслихатының 2015 жылғы 25 желтоқсандағы № 5С-45-3 "2016-2018 жылдарға арналған Жақсы ауданының бюджеті туралы" (нормативтік құқықтық актілер мемлекеттік тіркеу Тізілімінде 2016 жылдың 14 қаңтарында № 5203 тіркелген, "Жақсы жаршысы" аудандық газетінде 2016 жылдың 18 қаңтарында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2016-2018 жылдарға арналған аудан бюджеті 1, 2 және 3 қосымшаларына сәйкес, оның ішінде 2016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түсімдер – 2778285,5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595239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7920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– 2168400,5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2797120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14551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22271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7720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- 33385,5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33385,5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Жақсы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Жақсы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"КЕЛІСІЛГЕН"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2016 жыл "17" 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868"/>
        <w:gridCol w:w="868"/>
        <w:gridCol w:w="6686"/>
        <w:gridCol w:w="33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құралдарына салынатын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өзге де 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122"/>
        <w:gridCol w:w="1122"/>
        <w:gridCol w:w="6193"/>
        <w:gridCol w:w="30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2016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экономиқалық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құралдармен,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(областық)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берілетін нысаналы трансферттер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органдардың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 бойынша төлеуге және олардың лауазымдық айлықақыларына ерекше еңбек жағдайлары үшін ай сайынғы үстемеақы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мемлекеттік қызметшілер еңбекақысының деңгейін арттыруға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Экономиқалық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Жақсы ауданының Белагаш а. сумен жабдықтау жүйесін және су тартқыш құрылғысын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жүзеге асыру үшін жергілікті атқарушы органдарға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аудандар (облыстық маңызы бар қалалар) бюджеттерiне облыстық бюджеттен нысаналы трансферттер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8"/>
        <w:gridCol w:w="3952"/>
      </w:tblGrid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электрондық оқулықпен жарақтандыруға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Бруцелезбен ауыратын санитариялық союға жіберілетін ауыл шаруашылығы малдарының (ірі қара және ұсақ малдың) құнын (50%-ға дейін) өтеуге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Жақсы ауданының Белагаш а. сумен жабдықтау жүйесін және су тартқыш құрылғысын қайта құруға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кент, ауыл, ауылдық округтерінің бюджеттік бағдарламаларының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425"/>
        <w:gridCol w:w="1425"/>
        <w:gridCol w:w="5210"/>
        <w:gridCol w:w="3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Жанақима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Кызылсай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капиталдық шығындары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жабдықтауда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өнірлерді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жергілікті өзін-өзі басқару органдарына берілетін трансферттер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0"/>
        <w:gridCol w:w="7750"/>
      </w:tblGrid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Жаңақима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